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846" w:rsidRPr="006218C6" w:rsidRDefault="006C7846" w:rsidP="006C7846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18C6">
        <w:rPr>
          <w:rFonts w:ascii="Times New Roman" w:eastAsia="Calibri" w:hAnsi="Times New Roman" w:cs="Times New Roman"/>
          <w:b/>
          <w:sz w:val="28"/>
          <w:szCs w:val="28"/>
        </w:rPr>
        <w:t>Министерство здравоохранения Ставропольского края</w:t>
      </w:r>
    </w:p>
    <w:p w:rsidR="006C7846" w:rsidRPr="006218C6" w:rsidRDefault="006C7846" w:rsidP="006C7846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18C6">
        <w:rPr>
          <w:rFonts w:ascii="Times New Roman" w:eastAsia="Calibri" w:hAnsi="Times New Roman" w:cs="Times New Roman"/>
          <w:b/>
          <w:sz w:val="28"/>
          <w:szCs w:val="28"/>
        </w:rPr>
        <w:t>ГБПОУ СК «Ставропольский базовый медицинский колледж»</w:t>
      </w:r>
    </w:p>
    <w:p w:rsidR="006C7846" w:rsidRPr="006218C6" w:rsidRDefault="006C7846" w:rsidP="006C78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7846" w:rsidRPr="006218C6" w:rsidRDefault="006C7846" w:rsidP="006C7846">
      <w:pPr>
        <w:spacing w:after="0" w:line="240" w:lineRule="auto"/>
        <w:ind w:right="19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9088" w:type="dxa"/>
        <w:tblLayout w:type="fixed"/>
        <w:tblLook w:val="04A0" w:firstRow="1" w:lastRow="0" w:firstColumn="1" w:lastColumn="0" w:noHBand="0" w:noVBand="1"/>
      </w:tblPr>
      <w:tblGrid>
        <w:gridCol w:w="4692"/>
        <w:gridCol w:w="4396"/>
      </w:tblGrid>
      <w:tr w:rsidR="006C7846" w:rsidRPr="006218C6" w:rsidTr="006A6BEB">
        <w:trPr>
          <w:trHeight w:val="2474"/>
        </w:trPr>
        <w:tc>
          <w:tcPr>
            <w:tcW w:w="4692" w:type="dxa"/>
          </w:tcPr>
          <w:p w:rsidR="006C7846" w:rsidRPr="006218C6" w:rsidRDefault="006C7846" w:rsidP="006A6B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6" w:type="dxa"/>
            <w:hideMark/>
          </w:tcPr>
          <w:p w:rsidR="006C7846" w:rsidRPr="006218C6" w:rsidRDefault="006C7846" w:rsidP="006A6BE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18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6C7846" w:rsidRPr="006218C6" w:rsidRDefault="006C7846" w:rsidP="006A6B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8C6">
              <w:rPr>
                <w:rFonts w:ascii="Times New Roman" w:eastAsia="Calibri" w:hAnsi="Times New Roman" w:cs="Times New Roman"/>
                <w:sz w:val="28"/>
                <w:szCs w:val="28"/>
              </w:rPr>
              <w:t>Зам. директора по УР</w:t>
            </w:r>
          </w:p>
          <w:p w:rsidR="006C7846" w:rsidRPr="006218C6" w:rsidRDefault="006C7846" w:rsidP="006A6B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8C6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ГБПОУ СК «Ставропольский базовый медицинский колледж»</w:t>
            </w:r>
          </w:p>
          <w:p w:rsidR="006C7846" w:rsidRPr="006218C6" w:rsidRDefault="006C7846" w:rsidP="00F70A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18C6">
              <w:rPr>
                <w:rFonts w:ascii="Times New Roman" w:eastAsia="Calibri" w:hAnsi="Times New Roman" w:cs="Times New Roman"/>
                <w:sz w:val="28"/>
                <w:szCs w:val="28"/>
              </w:rPr>
              <w:t>______________/ М.Е. Остапенко «</w:t>
            </w:r>
            <w:r w:rsidR="003A52CB">
              <w:rPr>
                <w:rFonts w:ascii="Times New Roman" w:eastAsia="Calibri" w:hAnsi="Times New Roman" w:cs="Times New Roman"/>
                <w:sz w:val="28"/>
                <w:szCs w:val="28"/>
              </w:rPr>
              <w:t>_______</w:t>
            </w:r>
            <w:r w:rsidRPr="006218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 w:rsidR="003A52CB">
              <w:rPr>
                <w:rFonts w:ascii="Times New Roman" w:eastAsia="Calibri" w:hAnsi="Times New Roman" w:cs="Times New Roman"/>
                <w:sz w:val="28"/>
                <w:szCs w:val="28"/>
              </w:rPr>
              <w:t>_____________</w:t>
            </w:r>
            <w:r w:rsidRPr="006218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</w:t>
            </w:r>
            <w:r w:rsidR="003A52C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F70AF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6218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6C7846" w:rsidRPr="006218C6" w:rsidRDefault="006C7846" w:rsidP="006C7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C7846" w:rsidRPr="006218C6" w:rsidRDefault="006C7846" w:rsidP="006C7846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C7846" w:rsidRPr="006218C6" w:rsidRDefault="006C7846" w:rsidP="006C7846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C7846" w:rsidRPr="006218C6" w:rsidRDefault="006C7846" w:rsidP="006C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C7846" w:rsidRPr="006218C6" w:rsidRDefault="006C7846" w:rsidP="006C7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6218C6">
        <w:rPr>
          <w:rFonts w:ascii="Times New Roman" w:eastAsia="Times New Roman" w:hAnsi="Times New Roman" w:cs="Times New Roman"/>
          <w:b/>
          <w:caps/>
          <w:sz w:val="28"/>
          <w:szCs w:val="28"/>
        </w:rPr>
        <w:t>Рабочая программа учебной дисциплины</w:t>
      </w:r>
    </w:p>
    <w:p w:rsidR="006C7846" w:rsidRPr="006218C6" w:rsidRDefault="006C7846" w:rsidP="006C7846">
      <w:pPr>
        <w:spacing w:after="0" w:line="240" w:lineRule="auto"/>
        <w:ind w:right="19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18C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6C7846" w:rsidRPr="006C7846" w:rsidRDefault="006C7846" w:rsidP="006C784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</w:rPr>
      </w:pPr>
      <w:r w:rsidRPr="006C7846">
        <w:rPr>
          <w:rFonts w:ascii="Times New Roman" w:hAnsi="Times New Roman" w:cs="Times New Roman"/>
          <w:sz w:val="36"/>
          <w:szCs w:val="36"/>
        </w:rPr>
        <w:t>ОП.04. Первая медицинская помощь</w:t>
      </w:r>
    </w:p>
    <w:p w:rsidR="006C7846" w:rsidRPr="006218C6" w:rsidRDefault="006C7846" w:rsidP="006C7846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6218C6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</w:p>
    <w:p w:rsidR="006C7846" w:rsidRPr="006218C6" w:rsidRDefault="006C7846" w:rsidP="006C784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18C6">
        <w:rPr>
          <w:rFonts w:ascii="Times New Roman" w:eastAsia="Times New Roman" w:hAnsi="Times New Roman" w:cs="Times New Roman"/>
          <w:b/>
          <w:sz w:val="28"/>
          <w:szCs w:val="28"/>
        </w:rPr>
        <w:t>специальности</w:t>
      </w:r>
      <w:r w:rsidRPr="006218C6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Pr="006218C6">
        <w:rPr>
          <w:rFonts w:ascii="Times New Roman" w:eastAsia="Times New Roman" w:hAnsi="Times New Roman" w:cs="Times New Roman"/>
          <w:b/>
          <w:sz w:val="28"/>
          <w:szCs w:val="28"/>
        </w:rPr>
        <w:t>31.02.05 Стоматология ортопедическая</w:t>
      </w:r>
    </w:p>
    <w:p w:rsidR="006C7846" w:rsidRPr="006218C6" w:rsidRDefault="006C7846" w:rsidP="006C784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</w:rPr>
      </w:pPr>
      <w:r w:rsidRPr="006218C6">
        <w:rPr>
          <w:rFonts w:ascii="Times New Roman" w:eastAsia="Times New Roman" w:hAnsi="Times New Roman" w:cs="Times New Roman"/>
          <w:b/>
          <w:sz w:val="28"/>
          <w:szCs w:val="28"/>
        </w:rPr>
        <w:t>базовая подготовка</w:t>
      </w:r>
    </w:p>
    <w:p w:rsidR="006C7846" w:rsidRPr="006218C6" w:rsidRDefault="006C7846" w:rsidP="006C7846">
      <w:pPr>
        <w:spacing w:after="0" w:line="240" w:lineRule="auto"/>
        <w:ind w:left="2832" w:right="198" w:firstLine="708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6C7846" w:rsidRPr="006218C6" w:rsidRDefault="006C7846" w:rsidP="006C7846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6C7846" w:rsidRPr="006218C6" w:rsidRDefault="006C7846" w:rsidP="006C7846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6C7846" w:rsidRPr="006218C6" w:rsidRDefault="006C7846" w:rsidP="006C7846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6C7846" w:rsidRPr="006218C6" w:rsidRDefault="006C7846" w:rsidP="006C7846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C7846" w:rsidRPr="006218C6" w:rsidRDefault="006C7846" w:rsidP="006C7846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C7846" w:rsidRPr="006218C6" w:rsidRDefault="006C7846" w:rsidP="006C7846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C7846" w:rsidRPr="006218C6" w:rsidRDefault="006C7846" w:rsidP="006C7846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C7846" w:rsidRPr="006218C6" w:rsidRDefault="006C7846" w:rsidP="006C7846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C7846" w:rsidRPr="006218C6" w:rsidRDefault="006C7846" w:rsidP="006C7846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C7846" w:rsidRPr="006218C6" w:rsidRDefault="006C7846" w:rsidP="006C7846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C7846" w:rsidRPr="006218C6" w:rsidRDefault="006C7846" w:rsidP="006C7846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C7846" w:rsidRPr="006218C6" w:rsidRDefault="006C7846" w:rsidP="006C7846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C7846" w:rsidRPr="006218C6" w:rsidRDefault="006C7846" w:rsidP="006C7846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C7846" w:rsidRPr="006218C6" w:rsidRDefault="006C7846" w:rsidP="006C7846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C7846" w:rsidRPr="006218C6" w:rsidRDefault="006C7846" w:rsidP="006C7846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C7846" w:rsidRPr="006218C6" w:rsidRDefault="006C7846" w:rsidP="006C7846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C7846" w:rsidRPr="006218C6" w:rsidRDefault="006C7846" w:rsidP="006C7846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C7846" w:rsidRPr="006218C6" w:rsidRDefault="006C7846" w:rsidP="006C7846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C7846" w:rsidRPr="006218C6" w:rsidRDefault="006C7846" w:rsidP="006C7846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C7846" w:rsidRPr="006218C6" w:rsidRDefault="006C7846" w:rsidP="006C7846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C7846" w:rsidRPr="006218C6" w:rsidRDefault="006C7846" w:rsidP="006C7846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C7846" w:rsidRPr="006218C6" w:rsidRDefault="006C7846" w:rsidP="006C7846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C7846" w:rsidRPr="006218C6" w:rsidRDefault="006C7846" w:rsidP="006C784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18C6">
        <w:rPr>
          <w:rFonts w:ascii="Times New Roman" w:eastAsia="Times New Roman" w:hAnsi="Times New Roman" w:cs="Times New Roman"/>
          <w:b/>
          <w:sz w:val="28"/>
          <w:szCs w:val="28"/>
        </w:rPr>
        <w:t>Ставрополь, 20</w:t>
      </w:r>
      <w:r w:rsidR="003A52C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70AF2"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:rsidR="006C7846" w:rsidRPr="006218C6" w:rsidRDefault="006C7846" w:rsidP="006C78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846" w:rsidRPr="006218C6" w:rsidRDefault="006C7846" w:rsidP="006C78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846" w:rsidRPr="006218C6" w:rsidRDefault="006C7846" w:rsidP="006C78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846" w:rsidRPr="006218C6" w:rsidRDefault="006C7846" w:rsidP="006C78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7D5" w:rsidRPr="009B77D5" w:rsidRDefault="009B77D5" w:rsidP="009B7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7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Рабочая программа составлена на основе Федерального государственного образовательного стандарта по специальности среднего профессионального образования 31.02.05 Стоматология ортопедическая и в соответствии с образовательной программой СПО по специальности 31.02.05 Стоматология ортопедическая ГБПОУ СК «Ставропольский базовый медицинский колледж».</w:t>
      </w:r>
    </w:p>
    <w:p w:rsidR="009B77D5" w:rsidRPr="009B77D5" w:rsidRDefault="009B77D5" w:rsidP="009B7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7D5" w:rsidRPr="009B77D5" w:rsidRDefault="009B77D5" w:rsidP="009B77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Разработчики:</w:t>
      </w:r>
    </w:p>
    <w:p w:rsidR="009B77D5" w:rsidRPr="009B77D5" w:rsidRDefault="009B77D5" w:rsidP="009B7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7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Набилкова С.Э – преподаватель высшей квалификационной категории ЦМК стоматологии ортопедической ГБПОУ СК «Ставропольский базовый медицинский колледж». _______________</w:t>
      </w:r>
    </w:p>
    <w:p w:rsidR="009B77D5" w:rsidRPr="009B77D5" w:rsidRDefault="009B77D5" w:rsidP="009B77D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7D5" w:rsidRPr="009B77D5" w:rsidRDefault="009B77D5" w:rsidP="009B77D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7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РАССМОТРЕНО:</w:t>
      </w:r>
    </w:p>
    <w:p w:rsidR="009B77D5" w:rsidRPr="009B77D5" w:rsidRDefault="009B77D5" w:rsidP="009B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B77D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заседании ЦМК </w:t>
      </w:r>
      <w:r w:rsidRPr="009B77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стоматологии ортопедической</w:t>
      </w:r>
    </w:p>
    <w:p w:rsidR="009B77D5" w:rsidRPr="009B77D5" w:rsidRDefault="009B77D5" w:rsidP="009B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B77D5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протокол № __ от _________ 20</w:t>
      </w:r>
      <w:r w:rsidR="003A52CB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F70AF2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bookmarkStart w:id="0" w:name="_GoBack"/>
      <w:bookmarkEnd w:id="0"/>
      <w:r w:rsidRPr="009B77D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</w:t>
      </w:r>
    </w:p>
    <w:p w:rsidR="009B77D5" w:rsidRPr="009B77D5" w:rsidRDefault="009B77D5" w:rsidP="009B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B77D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ЦМК________ </w:t>
      </w:r>
      <w:r w:rsidRPr="009B77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Стародубцева Л.А</w:t>
      </w:r>
    </w:p>
    <w:p w:rsidR="009B77D5" w:rsidRPr="009B77D5" w:rsidRDefault="009B77D5" w:rsidP="009B7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7D5" w:rsidRPr="009B77D5" w:rsidRDefault="009B77D5" w:rsidP="009B7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7D5" w:rsidRPr="009B77D5" w:rsidRDefault="009B77D5" w:rsidP="009B7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Согласовано с работодателями:</w:t>
      </w:r>
    </w:p>
    <w:p w:rsidR="009B77D5" w:rsidRPr="009B77D5" w:rsidRDefault="009B77D5" w:rsidP="009B77D5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7D5">
        <w:rPr>
          <w:rFonts w:ascii="Times New Roman" w:eastAsia="Times New Roman" w:hAnsi="Times New Roman" w:cs="Times New Roman"/>
          <w:sz w:val="28"/>
          <w:szCs w:val="28"/>
          <w:lang w:eastAsia="ru-RU"/>
        </w:rPr>
        <w:t>1.Главный врач ГАУЗ СК «ГСП № 1» г. Ставрополя</w:t>
      </w:r>
    </w:p>
    <w:p w:rsidR="009B77D5" w:rsidRPr="009B77D5" w:rsidRDefault="009B77D5" w:rsidP="009B77D5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Заслуженный врач РФ, главный стоматолог</w:t>
      </w:r>
    </w:p>
    <w:p w:rsidR="009B77D5" w:rsidRPr="009B77D5" w:rsidRDefault="009B77D5" w:rsidP="009B77D5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7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края,</w:t>
      </w:r>
    </w:p>
    <w:p w:rsidR="009B77D5" w:rsidRPr="009B77D5" w:rsidRDefault="009B77D5" w:rsidP="009B77D5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7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 медицинских наук,</w:t>
      </w:r>
    </w:p>
    <w:p w:rsidR="009B77D5" w:rsidRPr="009B77D5" w:rsidRDefault="009B77D5" w:rsidP="009B77D5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7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Профессор кафедры стоматологии</w:t>
      </w:r>
    </w:p>
    <w:p w:rsidR="009B77D5" w:rsidRPr="009B77D5" w:rsidRDefault="009B77D5" w:rsidP="009B77D5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практики и </w:t>
      </w:r>
    </w:p>
    <w:p w:rsidR="009B77D5" w:rsidRPr="009B77D5" w:rsidRDefault="009B77D5" w:rsidP="009B77D5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7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детской стоматологии СтГМУ  ___________________Порфириадис М.П</w:t>
      </w:r>
    </w:p>
    <w:p w:rsidR="009B77D5" w:rsidRPr="009B77D5" w:rsidRDefault="009B77D5" w:rsidP="009B77D5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7D5">
        <w:rPr>
          <w:rFonts w:ascii="Times New Roman" w:eastAsia="Times New Roman" w:hAnsi="Times New Roman" w:cs="Times New Roman"/>
          <w:sz w:val="28"/>
          <w:szCs w:val="28"/>
          <w:lang w:eastAsia="ru-RU"/>
        </w:rPr>
        <w:t>2.Главный врач ГАУЗ СК «ГСП №2»</w:t>
      </w:r>
    </w:p>
    <w:p w:rsidR="009B77D5" w:rsidRPr="009B77D5" w:rsidRDefault="009B77D5" w:rsidP="009B77D5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7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медицинских наук,</w:t>
      </w:r>
    </w:p>
    <w:p w:rsidR="009B77D5" w:rsidRPr="009B77D5" w:rsidRDefault="009B77D5" w:rsidP="009B77D5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7D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 высшей квалификационной категории _________Романенко Г.А</w:t>
      </w:r>
    </w:p>
    <w:p w:rsidR="009B77D5" w:rsidRPr="009B77D5" w:rsidRDefault="009B77D5" w:rsidP="009B7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77D5" w:rsidRPr="009B77D5" w:rsidRDefault="009B77D5" w:rsidP="009B7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77D5" w:rsidRPr="009B77D5" w:rsidRDefault="009B77D5" w:rsidP="009B7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77D5" w:rsidRPr="009B77D5" w:rsidRDefault="009B77D5" w:rsidP="009B7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77D5" w:rsidRPr="009B77D5" w:rsidRDefault="009B77D5" w:rsidP="009B7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77D5" w:rsidRPr="009B77D5" w:rsidRDefault="009B77D5" w:rsidP="009B7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Рецензенты:</w:t>
      </w:r>
    </w:p>
    <w:p w:rsidR="009B77D5" w:rsidRPr="009B77D5" w:rsidRDefault="009B77D5" w:rsidP="009B77D5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7D5">
        <w:rPr>
          <w:rFonts w:ascii="Times New Roman" w:eastAsia="Times New Roman" w:hAnsi="Times New Roman" w:cs="Times New Roman"/>
          <w:sz w:val="28"/>
          <w:szCs w:val="28"/>
          <w:lang w:eastAsia="ru-RU"/>
        </w:rPr>
        <w:t>1.Недошковский В.В, директор зуботехнической лаборатории</w:t>
      </w:r>
    </w:p>
    <w:p w:rsidR="009B77D5" w:rsidRPr="009B77D5" w:rsidRDefault="009B77D5" w:rsidP="009B77D5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 «Эстет» города Ставрополя__________________________ </w:t>
      </w:r>
    </w:p>
    <w:p w:rsidR="009B77D5" w:rsidRPr="009B77D5" w:rsidRDefault="009B77D5" w:rsidP="009B77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7D5">
        <w:rPr>
          <w:rFonts w:ascii="Times New Roman" w:eastAsia="Times New Roman" w:hAnsi="Times New Roman" w:cs="Times New Roman"/>
          <w:sz w:val="28"/>
          <w:szCs w:val="28"/>
          <w:lang w:eastAsia="ru-RU"/>
        </w:rPr>
        <w:t>2.Кочарян Т.Э, преподаватель ЦМК стоматологии ортопедической  ГБПОУ СК «Ставропольский базовый медицинский колледж»________________</w:t>
      </w:r>
    </w:p>
    <w:p w:rsidR="009B77D5" w:rsidRPr="009B77D5" w:rsidRDefault="009B77D5" w:rsidP="009B7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77D5" w:rsidRPr="009B77D5" w:rsidRDefault="009B77D5" w:rsidP="009B7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2D18" w:rsidRPr="00EE2D18" w:rsidRDefault="00EE2D18" w:rsidP="00EE2D1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2D1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Рецензия</w:t>
      </w:r>
    </w:p>
    <w:p w:rsidR="00EE2D18" w:rsidRPr="00EE2D18" w:rsidRDefault="00EE2D18" w:rsidP="00EE2D1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D1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EE2D18">
        <w:rPr>
          <w:rFonts w:ascii="Times New Roman" w:eastAsia="Calibri" w:hAnsi="Times New Roman" w:cs="Times New Roman"/>
          <w:sz w:val="28"/>
          <w:szCs w:val="28"/>
        </w:rPr>
        <w:t xml:space="preserve">Рабочие программы специальной дисциплины </w:t>
      </w:r>
      <w:r w:rsidRPr="00EE2D18">
        <w:rPr>
          <w:rFonts w:ascii="Times New Roman" w:eastAsia="Calibri" w:hAnsi="Times New Roman" w:cs="Times New Roman"/>
          <w:sz w:val="28"/>
          <w:szCs w:val="28"/>
          <w:lang w:eastAsia="ru-RU"/>
        </w:rPr>
        <w:t>ОПД 04 «Первая медицинская помощь»</w:t>
      </w:r>
      <w:r w:rsidRPr="00EE2D18">
        <w:rPr>
          <w:rFonts w:ascii="Times New Roman" w:eastAsia="Calibri" w:hAnsi="Times New Roman" w:cs="Times New Roman"/>
          <w:sz w:val="28"/>
          <w:szCs w:val="28"/>
        </w:rPr>
        <w:t xml:space="preserve"> составлены на основе примерной программы по предмету Министерства Здравоохранения РФ, Всероссийского учебно- научно - методического Центра по непрерывному медицинскому и фармацевтическому образованию и предназначены для реализации требований Государственного образовательного стандарта к минимуму содержания и уровню подготовки выпускников по специальности 31.02.05 стоматология ортопедическая.</w:t>
      </w:r>
    </w:p>
    <w:p w:rsidR="00EE2D18" w:rsidRPr="00EE2D18" w:rsidRDefault="00EE2D18" w:rsidP="00EE2D1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D18">
        <w:rPr>
          <w:rFonts w:ascii="Times New Roman" w:eastAsia="Calibri" w:hAnsi="Times New Roman" w:cs="Times New Roman"/>
          <w:sz w:val="28"/>
          <w:szCs w:val="28"/>
        </w:rPr>
        <w:tab/>
        <w:t>В программе чётко определены цели изучения предмета. Подчёркивается значимость знаний оказания первой медицинской помощи.</w:t>
      </w:r>
    </w:p>
    <w:p w:rsidR="00EE2D18" w:rsidRPr="00EE2D18" w:rsidRDefault="00EE2D18" w:rsidP="00EE2D1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D18">
        <w:rPr>
          <w:rFonts w:ascii="Times New Roman" w:eastAsia="Calibri" w:hAnsi="Times New Roman" w:cs="Times New Roman"/>
          <w:sz w:val="28"/>
          <w:szCs w:val="28"/>
        </w:rPr>
        <w:t>. Должное внимание уделяется вопросам оказании первой медицинской помощи в организации зуботехнического производства.</w:t>
      </w:r>
    </w:p>
    <w:p w:rsidR="00EE2D18" w:rsidRPr="00EE2D18" w:rsidRDefault="00EE2D18" w:rsidP="00EE2D1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D18">
        <w:rPr>
          <w:rFonts w:ascii="Times New Roman" w:eastAsia="Calibri" w:hAnsi="Times New Roman" w:cs="Times New Roman"/>
          <w:sz w:val="28"/>
          <w:szCs w:val="28"/>
        </w:rPr>
        <w:tab/>
        <w:t>Приводится перечень основной и дополнительной литературы с учётом новых достижений зубопротезного производства, технического прогресса и стоматологического материаловедения, а так же материально-техническое обеспечение, необходимое для изучения дисциплины.</w:t>
      </w:r>
    </w:p>
    <w:p w:rsidR="00EE2D18" w:rsidRPr="00EE2D18" w:rsidRDefault="00EE2D18" w:rsidP="00EE2D1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D18">
        <w:rPr>
          <w:rFonts w:ascii="Times New Roman" w:eastAsia="Calibri" w:hAnsi="Times New Roman" w:cs="Times New Roman"/>
          <w:sz w:val="28"/>
          <w:szCs w:val="28"/>
        </w:rPr>
        <w:tab/>
        <w:t>Рекомендуется выделять темы для самостоятельного изучения студентами в аудиторное и внеаудиторное время.</w:t>
      </w:r>
    </w:p>
    <w:p w:rsidR="00EE2D18" w:rsidRPr="00EE2D18" w:rsidRDefault="00EE2D18" w:rsidP="00EE2D1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D18">
        <w:rPr>
          <w:rFonts w:ascii="Times New Roman" w:eastAsia="Calibri" w:hAnsi="Times New Roman" w:cs="Times New Roman"/>
          <w:sz w:val="28"/>
          <w:szCs w:val="28"/>
        </w:rPr>
        <w:tab/>
        <w:t>В целом программы оцениваются положительно и могут быть рекомендованы для учебного процесса медицинских училищ и колледжей при освоении специальности 31.02.05стоматология ортопедическая с присвоением квалификации зубной техник.</w:t>
      </w:r>
    </w:p>
    <w:p w:rsidR="00EE2D18" w:rsidRPr="00EE2D18" w:rsidRDefault="00EE2D18" w:rsidP="00EE2D18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2D18">
        <w:rPr>
          <w:rFonts w:ascii="Times New Roman" w:eastAsia="Calibri" w:hAnsi="Times New Roman" w:cs="Times New Roman"/>
          <w:b/>
          <w:sz w:val="28"/>
          <w:szCs w:val="28"/>
        </w:rPr>
        <w:t>Рецензент:</w:t>
      </w:r>
    </w:p>
    <w:p w:rsidR="00EE2D18" w:rsidRPr="00EE2D18" w:rsidRDefault="00EE2D18" w:rsidP="00EE2D1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2D18">
        <w:rPr>
          <w:rFonts w:ascii="Times New Roman" w:eastAsia="Calibri" w:hAnsi="Times New Roman" w:cs="Times New Roman"/>
          <w:b/>
          <w:sz w:val="28"/>
          <w:szCs w:val="28"/>
        </w:rPr>
        <w:t xml:space="preserve">Недошковский В.В, директор зуботехнической лаборатории </w:t>
      </w:r>
    </w:p>
    <w:p w:rsidR="00EE2D18" w:rsidRPr="00EE2D18" w:rsidRDefault="00EE2D18" w:rsidP="00EE2D18">
      <w:pPr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2D18">
        <w:rPr>
          <w:rFonts w:ascii="Times New Roman" w:eastAsia="Calibri" w:hAnsi="Times New Roman" w:cs="Times New Roman"/>
          <w:b/>
          <w:sz w:val="28"/>
          <w:szCs w:val="28"/>
        </w:rPr>
        <w:t>ООО «Эстет»______________________________________________</w:t>
      </w:r>
    </w:p>
    <w:p w:rsidR="00EE2D18" w:rsidRPr="00EE2D18" w:rsidRDefault="00EE2D18" w:rsidP="00EE2D18">
      <w:pPr>
        <w:rPr>
          <w:rFonts w:ascii="Calibri" w:eastAsia="Calibri" w:hAnsi="Calibri" w:cs="Calibri"/>
        </w:rPr>
      </w:pPr>
    </w:p>
    <w:p w:rsidR="00EE2D18" w:rsidRPr="00EE2D18" w:rsidRDefault="00EE2D18" w:rsidP="00EE2D18">
      <w:pPr>
        <w:rPr>
          <w:rFonts w:ascii="Calibri" w:eastAsia="Calibri" w:hAnsi="Calibri" w:cs="Calibri"/>
        </w:rPr>
      </w:pPr>
    </w:p>
    <w:p w:rsidR="00EE2D18" w:rsidRPr="00EE2D18" w:rsidRDefault="00EE2D18" w:rsidP="00EE2D18">
      <w:pPr>
        <w:rPr>
          <w:rFonts w:ascii="Calibri" w:eastAsia="Calibri" w:hAnsi="Calibri" w:cs="Calibri"/>
        </w:rPr>
      </w:pPr>
    </w:p>
    <w:p w:rsidR="00EE2D18" w:rsidRPr="00EE2D18" w:rsidRDefault="00EE2D18" w:rsidP="00EE2D18">
      <w:pPr>
        <w:rPr>
          <w:rFonts w:ascii="Calibri" w:eastAsia="Calibri" w:hAnsi="Calibri" w:cs="Calibri"/>
        </w:rPr>
      </w:pPr>
    </w:p>
    <w:p w:rsidR="00EE2D18" w:rsidRPr="00EE2D18" w:rsidRDefault="00EE2D18" w:rsidP="00EE2D18">
      <w:pPr>
        <w:rPr>
          <w:rFonts w:ascii="Calibri" w:eastAsia="Calibri" w:hAnsi="Calibri" w:cs="Calibri"/>
        </w:rPr>
      </w:pPr>
    </w:p>
    <w:p w:rsidR="00EE2D18" w:rsidRPr="00EE2D18" w:rsidRDefault="00EE2D18" w:rsidP="00EE2D18">
      <w:pPr>
        <w:rPr>
          <w:rFonts w:ascii="Calibri" w:eastAsia="Calibri" w:hAnsi="Calibri" w:cs="Calibri"/>
        </w:rPr>
      </w:pPr>
    </w:p>
    <w:p w:rsidR="00EE2D18" w:rsidRPr="00EE2D18" w:rsidRDefault="00EE2D18" w:rsidP="00EE2D18">
      <w:pPr>
        <w:rPr>
          <w:rFonts w:ascii="Calibri" w:eastAsia="Calibri" w:hAnsi="Calibri" w:cs="Calibri"/>
        </w:rPr>
      </w:pPr>
    </w:p>
    <w:p w:rsidR="00EE2D18" w:rsidRDefault="00EE2D18" w:rsidP="00EE2D18">
      <w:pPr>
        <w:rPr>
          <w:rFonts w:ascii="Calibri" w:eastAsia="Calibri" w:hAnsi="Calibri" w:cs="Calibri"/>
        </w:rPr>
      </w:pPr>
    </w:p>
    <w:p w:rsidR="00EE2D18" w:rsidRPr="00EE2D18" w:rsidRDefault="00EE2D18" w:rsidP="00EE2D18">
      <w:pPr>
        <w:rPr>
          <w:rFonts w:ascii="Calibri" w:eastAsia="Calibri" w:hAnsi="Calibri" w:cs="Calibri"/>
        </w:rPr>
      </w:pPr>
    </w:p>
    <w:p w:rsidR="00EE2D18" w:rsidRPr="00EE2D18" w:rsidRDefault="00EE2D18" w:rsidP="00EE2D18">
      <w:pPr>
        <w:rPr>
          <w:rFonts w:ascii="Calibri" w:eastAsia="Calibri" w:hAnsi="Calibri" w:cs="Calibri"/>
        </w:rPr>
      </w:pPr>
    </w:p>
    <w:p w:rsidR="00EE2D18" w:rsidRPr="00EE2D18" w:rsidRDefault="00EE2D18" w:rsidP="00EE2D1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2D1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Рецензия</w:t>
      </w:r>
    </w:p>
    <w:p w:rsidR="00EE2D18" w:rsidRPr="00EE2D18" w:rsidRDefault="00EE2D18" w:rsidP="00EE2D1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D1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EE2D18">
        <w:rPr>
          <w:rFonts w:ascii="Times New Roman" w:eastAsia="Calibri" w:hAnsi="Times New Roman" w:cs="Times New Roman"/>
          <w:sz w:val="28"/>
          <w:szCs w:val="28"/>
        </w:rPr>
        <w:t xml:space="preserve">Рабочие программы специальной дисциплины </w:t>
      </w:r>
      <w:r w:rsidRPr="00EE2D18">
        <w:rPr>
          <w:rFonts w:ascii="Times New Roman" w:eastAsia="Calibri" w:hAnsi="Times New Roman" w:cs="Times New Roman"/>
          <w:sz w:val="28"/>
          <w:szCs w:val="28"/>
          <w:lang w:eastAsia="ru-RU"/>
        </w:rPr>
        <w:t>ОПД 04 «Первая медицинская помощь»</w:t>
      </w:r>
      <w:r w:rsidRPr="00EE2D18">
        <w:rPr>
          <w:rFonts w:ascii="Times New Roman" w:eastAsia="Calibri" w:hAnsi="Times New Roman" w:cs="Times New Roman"/>
          <w:sz w:val="28"/>
          <w:szCs w:val="28"/>
        </w:rPr>
        <w:t xml:space="preserve"> составлены на основе примерной программы по предмету Министерства Здравоохранения РФ, Всероссийского учебно- научно - методического Центра по непрерывному медицинскому и фармацевтическому образованию и предназначены для реализации требований Государственного образовательного стандарта к минимуму содержания и уровню подготовки выпускников по специальности 31.02.05 стоматология ортопедическая.</w:t>
      </w:r>
    </w:p>
    <w:p w:rsidR="00EE2D18" w:rsidRPr="00EE2D18" w:rsidRDefault="00EE2D18" w:rsidP="00EE2D1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D18">
        <w:rPr>
          <w:rFonts w:ascii="Times New Roman" w:eastAsia="Calibri" w:hAnsi="Times New Roman" w:cs="Times New Roman"/>
          <w:sz w:val="28"/>
          <w:szCs w:val="28"/>
        </w:rPr>
        <w:tab/>
        <w:t xml:space="preserve">В программах чётко определены методы оказания первой медицинской помощи, даётся чёткое изложение содержания и оснащения в зависимости от темы занятий. Должное внимание уделяется сердечно – лёгочной реанимации, отправлениям ядохимикатами, кислотами, щелочами </w:t>
      </w:r>
    </w:p>
    <w:p w:rsidR="00EE2D18" w:rsidRPr="00EE2D18" w:rsidRDefault="00EE2D18" w:rsidP="00EE2D1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D18">
        <w:rPr>
          <w:rFonts w:ascii="Times New Roman" w:eastAsia="Calibri" w:hAnsi="Times New Roman" w:cs="Times New Roman"/>
          <w:sz w:val="28"/>
          <w:szCs w:val="28"/>
        </w:rPr>
        <w:tab/>
        <w:t>Приводится перечень основной и дополнительной литературы с учётом новых технологий оказания неотложной помощи а так же материально-техническое обеспечение, необходимое для изучения дисциплины.</w:t>
      </w:r>
    </w:p>
    <w:p w:rsidR="00EE2D18" w:rsidRPr="00EE2D18" w:rsidRDefault="00EE2D18" w:rsidP="00EE2D1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D18">
        <w:rPr>
          <w:rFonts w:ascii="Times New Roman" w:eastAsia="Calibri" w:hAnsi="Times New Roman" w:cs="Times New Roman"/>
          <w:sz w:val="28"/>
          <w:szCs w:val="28"/>
        </w:rPr>
        <w:tab/>
        <w:t>Рекомендуется выделять темы для самостоятельного изучения студентами в аудиторное и внеаудиторное время.</w:t>
      </w:r>
    </w:p>
    <w:p w:rsidR="00EE2D18" w:rsidRPr="00EE2D18" w:rsidRDefault="00EE2D18" w:rsidP="00EE2D1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D18">
        <w:rPr>
          <w:rFonts w:ascii="Times New Roman" w:eastAsia="Calibri" w:hAnsi="Times New Roman" w:cs="Times New Roman"/>
          <w:sz w:val="28"/>
          <w:szCs w:val="28"/>
        </w:rPr>
        <w:tab/>
        <w:t>В целом программы оцениваются положительно и могут быть рекомендованы для учебного процесса медицинских училищ и колледжей при освоении специальности 31.02.05стоматология ортопедическая с присвоением квалификации зубной техник.</w:t>
      </w:r>
    </w:p>
    <w:p w:rsidR="00EE2D18" w:rsidRPr="00EE2D18" w:rsidRDefault="00EE2D18" w:rsidP="00EE2D1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2D18" w:rsidRPr="00EE2D18" w:rsidRDefault="00EE2D18" w:rsidP="00EE2D18">
      <w:pPr>
        <w:rPr>
          <w:rFonts w:ascii="Times New Roman" w:eastAsia="Calibri" w:hAnsi="Times New Roman" w:cs="Times New Roman"/>
        </w:rPr>
      </w:pPr>
      <w:r w:rsidRPr="00EE2D18">
        <w:rPr>
          <w:rFonts w:ascii="Times New Roman" w:eastAsia="Calibri" w:hAnsi="Times New Roman" w:cs="Times New Roman"/>
          <w:b/>
          <w:sz w:val="26"/>
          <w:szCs w:val="26"/>
        </w:rPr>
        <w:t>Рецензент: __________________________________________Т.Э Кочарян</w:t>
      </w:r>
    </w:p>
    <w:p w:rsidR="009B77D5" w:rsidRDefault="009B77D5" w:rsidP="009B7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2D18" w:rsidRDefault="00EE2D18" w:rsidP="009B7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2D18" w:rsidRDefault="00EE2D18" w:rsidP="009B7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2D18" w:rsidRDefault="00EE2D18" w:rsidP="009B7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2D18" w:rsidRDefault="00EE2D18" w:rsidP="009B7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2D18" w:rsidRDefault="00EE2D18" w:rsidP="009B7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2D18" w:rsidRDefault="00EE2D18" w:rsidP="009B7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2D18" w:rsidRDefault="00EE2D18" w:rsidP="009B7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2D18" w:rsidRPr="009B77D5" w:rsidRDefault="00EE2D18" w:rsidP="009B7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77D5" w:rsidRPr="009B77D5" w:rsidRDefault="009B77D5" w:rsidP="009B77D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B77D5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pPr w:leftFromText="180" w:rightFromText="180" w:vertAnchor="text" w:horzAnchor="margin" w:tblpY="31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BC601C" w:rsidRPr="009B77D5" w:rsidTr="00BC601C">
        <w:trPr>
          <w:trHeight w:val="435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1C" w:rsidRPr="009B77D5" w:rsidRDefault="00BC601C" w:rsidP="009B77D5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9B77D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1.ПАСПОРТ Рабочей ПРОГРАММЫ УЧЕБНОЙ ДИСЦИПЛИНЫ</w:t>
            </w:r>
          </w:p>
          <w:p w:rsidR="00BC601C" w:rsidRPr="009B77D5" w:rsidRDefault="00BC601C" w:rsidP="009B77D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C601C" w:rsidRPr="009B77D5" w:rsidTr="00BC601C">
        <w:trPr>
          <w:trHeight w:val="444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1C" w:rsidRPr="009B77D5" w:rsidRDefault="00BC601C" w:rsidP="009B77D5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9B77D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2.СТРУКТУРА и Содержание учебной дисциплины</w:t>
            </w:r>
          </w:p>
          <w:p w:rsidR="00BC601C" w:rsidRPr="009B77D5" w:rsidRDefault="00BC601C" w:rsidP="009B77D5">
            <w:pPr>
              <w:keepNext/>
              <w:keepLines/>
              <w:spacing w:after="0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</w:tr>
      <w:tr w:rsidR="00BC601C" w:rsidRPr="009B77D5" w:rsidTr="00BC601C">
        <w:trPr>
          <w:trHeight w:val="735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1C" w:rsidRPr="009B77D5" w:rsidRDefault="00BC601C" w:rsidP="009B77D5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9B77D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3.условия реализации программы учебной дисциплины</w:t>
            </w:r>
          </w:p>
          <w:p w:rsidR="00BC601C" w:rsidRPr="009B77D5" w:rsidRDefault="00BC601C" w:rsidP="009B77D5">
            <w:pPr>
              <w:keepNext/>
              <w:keepLines/>
              <w:tabs>
                <w:tab w:val="num" w:pos="0"/>
              </w:tabs>
              <w:spacing w:after="0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</w:tr>
      <w:tr w:rsidR="00BC601C" w:rsidRPr="009B77D5" w:rsidTr="00BC601C">
        <w:trPr>
          <w:trHeight w:val="96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1C" w:rsidRPr="009B77D5" w:rsidRDefault="00BC601C" w:rsidP="009B77D5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9B77D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4.Контроль и оценка результатов Освоения учебной дисциплины</w:t>
            </w:r>
          </w:p>
          <w:p w:rsidR="00BC601C" w:rsidRPr="009B77D5" w:rsidRDefault="00BC601C" w:rsidP="009B77D5">
            <w:pPr>
              <w:keepNext/>
              <w:keepLines/>
              <w:spacing w:after="0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</w:tr>
      <w:tr w:rsidR="00BC601C" w:rsidRPr="009B77D5" w:rsidTr="00BC601C">
        <w:trPr>
          <w:trHeight w:val="96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1C" w:rsidRPr="009B77D5" w:rsidRDefault="00BC601C" w:rsidP="009B77D5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5.ТЕМАТИЧЕСКИЙ ПЛАН УЧЕБНОЙ ДИСЦИПЛИНЫ</w:t>
            </w:r>
          </w:p>
        </w:tc>
      </w:tr>
    </w:tbl>
    <w:p w:rsidR="009B77D5" w:rsidRPr="009B77D5" w:rsidRDefault="009B77D5" w:rsidP="009B77D5">
      <w:pPr>
        <w:rPr>
          <w:rFonts w:ascii="Times New Roman" w:eastAsia="Calibri" w:hAnsi="Times New Roman" w:cs="Times New Roman"/>
        </w:rPr>
      </w:pPr>
    </w:p>
    <w:p w:rsidR="009B77D5" w:rsidRPr="009B77D5" w:rsidRDefault="009B77D5" w:rsidP="009B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</w:rPr>
      </w:pPr>
    </w:p>
    <w:p w:rsidR="009B77D5" w:rsidRPr="009B77D5" w:rsidRDefault="009B77D5" w:rsidP="009B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</w:rPr>
      </w:pPr>
    </w:p>
    <w:p w:rsidR="009B77D5" w:rsidRPr="009B77D5" w:rsidRDefault="009B77D5" w:rsidP="009B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Calibri" w:hAnsi="Times New Roman" w:cs="Times New Roman"/>
          <w:i/>
          <w:iCs/>
        </w:rPr>
      </w:pPr>
    </w:p>
    <w:p w:rsidR="009B77D5" w:rsidRPr="009B77D5" w:rsidRDefault="009B77D5" w:rsidP="009B77D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0"/>
        <w:jc w:val="center"/>
        <w:outlineLvl w:val="0"/>
        <w:rPr>
          <w:rFonts w:ascii="Times New Roman" w:eastAsia="Times New Roman" w:hAnsi="Times New Roman" w:cs="Times New Roman"/>
          <w:caps/>
          <w:color w:val="365F91"/>
          <w:sz w:val="28"/>
          <w:szCs w:val="28"/>
        </w:rPr>
      </w:pPr>
      <w:r w:rsidRPr="009B77D5">
        <w:rPr>
          <w:rFonts w:ascii="Times New Roman" w:eastAsia="Times New Roman" w:hAnsi="Times New Roman" w:cs="Times New Roman"/>
          <w:b/>
          <w:bCs/>
          <w:caps/>
          <w:color w:val="365F91"/>
          <w:sz w:val="28"/>
          <w:szCs w:val="28"/>
          <w:u w:val="single"/>
        </w:rPr>
        <w:br w:type="page"/>
      </w:r>
    </w:p>
    <w:p w:rsidR="009B77D5" w:rsidRPr="009B77D5" w:rsidRDefault="009B77D5" w:rsidP="009B7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9B77D5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9B77D5" w:rsidRPr="009B77D5" w:rsidRDefault="009B77D5" w:rsidP="009B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9B77D5">
        <w:rPr>
          <w:rFonts w:ascii="Times New Roman" w:eastAsia="Calibri" w:hAnsi="Times New Roman" w:cs="Times New Roman"/>
          <w:b/>
          <w:bCs/>
          <w:sz w:val="28"/>
          <w:szCs w:val="28"/>
        </w:rPr>
        <w:t>«ПЕРВАЯ МЕДИЦИНСКАЯ ПОМОЩЬ»</w:t>
      </w:r>
    </w:p>
    <w:p w:rsidR="009B77D5" w:rsidRPr="009B77D5" w:rsidRDefault="009B77D5" w:rsidP="009B77D5">
      <w:pPr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B77D5">
        <w:rPr>
          <w:rFonts w:ascii="Times New Roman" w:eastAsia="Calibri" w:hAnsi="Times New Roman" w:cs="Times New Roman"/>
          <w:b/>
          <w:bCs/>
          <w:sz w:val="28"/>
          <w:szCs w:val="28"/>
        </w:rPr>
        <w:t>Область применения программы</w:t>
      </w:r>
    </w:p>
    <w:p w:rsidR="009B77D5" w:rsidRPr="009B77D5" w:rsidRDefault="009B77D5" w:rsidP="009B7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7D5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</w:t>
      </w:r>
      <w:r w:rsidR="00BC601C" w:rsidRPr="009B77D5">
        <w:rPr>
          <w:rFonts w:ascii="Times New Roman" w:eastAsia="Calibri" w:hAnsi="Times New Roman" w:cs="Times New Roman"/>
          <w:sz w:val="28"/>
          <w:szCs w:val="28"/>
        </w:rPr>
        <w:t xml:space="preserve">СПО </w:t>
      </w:r>
      <w:r w:rsidR="00BC601C">
        <w:rPr>
          <w:rFonts w:ascii="Times New Roman" w:eastAsia="Calibri" w:hAnsi="Times New Roman" w:cs="Times New Roman"/>
          <w:sz w:val="28"/>
          <w:szCs w:val="28"/>
        </w:rPr>
        <w:t>по специальности 31.02.05 Стоматология ортопедическая</w:t>
      </w:r>
    </w:p>
    <w:p w:rsidR="009B77D5" w:rsidRPr="009B77D5" w:rsidRDefault="009B77D5" w:rsidP="009B77D5">
      <w:pPr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B77D5">
        <w:rPr>
          <w:rFonts w:ascii="Times New Roman" w:eastAsia="Calibri" w:hAnsi="Times New Roman" w:cs="Times New Roman"/>
          <w:b/>
          <w:bCs/>
          <w:sz w:val="28"/>
          <w:szCs w:val="28"/>
        </w:rPr>
        <w:t>Место дисциплины в структуре основной профессиональной образовательной программы:</w:t>
      </w:r>
    </w:p>
    <w:p w:rsidR="009B77D5" w:rsidRPr="009B77D5" w:rsidRDefault="00BC601C" w:rsidP="009B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 w:right="-18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Учебная дисциплина </w:t>
      </w:r>
      <w:r w:rsidR="009B77D5" w:rsidRPr="009B77D5">
        <w:rPr>
          <w:rFonts w:ascii="Times New Roman" w:eastAsia="Calibri" w:hAnsi="Times New Roman" w:cs="Times New Roman"/>
          <w:sz w:val="28"/>
          <w:szCs w:val="28"/>
        </w:rPr>
        <w:t>ОП.04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Первая медицинская помощь относиться к общепрофессиональным дисциплинам основной профессиональной образовательной программы</w:t>
      </w:r>
      <w:r w:rsidR="009B77D5" w:rsidRPr="009B77D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B77D5" w:rsidRPr="009B77D5" w:rsidRDefault="009B77D5" w:rsidP="009B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7D5">
        <w:rPr>
          <w:rFonts w:ascii="Times New Roman" w:eastAsia="Calibri" w:hAnsi="Times New Roman" w:cs="Times New Roman"/>
          <w:b/>
          <w:bCs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9B77D5" w:rsidRPr="009B77D5" w:rsidRDefault="009B77D5" w:rsidP="009B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7D5">
        <w:rPr>
          <w:rFonts w:ascii="Times New Roman" w:eastAsia="Calibri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9B77D5" w:rsidRPr="009B77D5" w:rsidRDefault="009B77D5" w:rsidP="009B77D5">
      <w:pPr>
        <w:numPr>
          <w:ilvl w:val="0"/>
          <w:numId w:val="7"/>
        </w:numPr>
        <w:tabs>
          <w:tab w:val="left" w:pos="2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7D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первую медицинскую помощь при травмах, ожогах, отморожениях;</w:t>
      </w:r>
    </w:p>
    <w:p w:rsidR="009B77D5" w:rsidRPr="009B77D5" w:rsidRDefault="009B77D5" w:rsidP="009B77D5">
      <w:pPr>
        <w:numPr>
          <w:ilvl w:val="0"/>
          <w:numId w:val="7"/>
        </w:numPr>
        <w:tabs>
          <w:tab w:val="left" w:pos="2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оказывать первую медицинскую помощь при неотложных состояниях на профилактическом приеме; </w:t>
      </w:r>
    </w:p>
    <w:p w:rsidR="009B77D5" w:rsidRPr="009B77D5" w:rsidRDefault="009B77D5" w:rsidP="009B77D5">
      <w:pPr>
        <w:numPr>
          <w:ilvl w:val="0"/>
          <w:numId w:val="7"/>
        </w:numPr>
        <w:tabs>
          <w:tab w:val="left" w:pos="2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77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сердечно-легочную реанимацию.</w:t>
      </w:r>
    </w:p>
    <w:p w:rsidR="009B77D5" w:rsidRPr="009B77D5" w:rsidRDefault="009B77D5" w:rsidP="009B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7D5">
        <w:rPr>
          <w:rFonts w:ascii="Times New Roman" w:eastAsia="Calibri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9B77D5" w:rsidRPr="009B77D5" w:rsidRDefault="009B77D5" w:rsidP="009B77D5">
      <w:pPr>
        <w:numPr>
          <w:ilvl w:val="0"/>
          <w:numId w:val="8"/>
        </w:numPr>
        <w:tabs>
          <w:tab w:val="left" w:pos="2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7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принципы оказания первой медицинской помощи;</w:t>
      </w:r>
    </w:p>
    <w:p w:rsidR="009B77D5" w:rsidRPr="009B77D5" w:rsidRDefault="009B77D5" w:rsidP="009B77D5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9B77D5">
        <w:rPr>
          <w:rFonts w:ascii="Times New Roman" w:eastAsia="Calibri" w:hAnsi="Times New Roman" w:cs="Times New Roman"/>
          <w:sz w:val="28"/>
          <w:szCs w:val="28"/>
        </w:rPr>
        <w:t>алгоритм проведения сердечно-легочной реанимации.</w:t>
      </w:r>
    </w:p>
    <w:p w:rsidR="009B77D5" w:rsidRPr="009B77D5" w:rsidRDefault="009B77D5" w:rsidP="009B77D5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9B77D5">
        <w:rPr>
          <w:rFonts w:ascii="Times New Roman" w:eastAsia="Calibri" w:hAnsi="Times New Roman" w:cs="Times New Roman"/>
          <w:sz w:val="28"/>
          <w:szCs w:val="28"/>
        </w:rPr>
        <w:t>Включая ОК:</w:t>
      </w:r>
    </w:p>
    <w:p w:rsidR="009B77D5" w:rsidRPr="009B77D5" w:rsidRDefault="009B77D5" w:rsidP="009B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7D5">
        <w:rPr>
          <w:rFonts w:ascii="Times New Roman" w:eastAsia="Calibri" w:hAnsi="Times New Roman" w:cs="Times New Roman"/>
          <w:sz w:val="28"/>
          <w:szCs w:val="28"/>
        </w:rPr>
        <w:t>ОК</w:t>
      </w:r>
      <w:r w:rsidR="006C78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77D5">
        <w:rPr>
          <w:rFonts w:ascii="Times New Roman" w:eastAsia="Calibri" w:hAnsi="Times New Roman" w:cs="Times New Roman"/>
          <w:sz w:val="28"/>
          <w:szCs w:val="28"/>
        </w:rPr>
        <w:t>1.Понимать сущность и социальную значимость своей будущей профессии, проявлять к ней устойчивый интерес.</w:t>
      </w:r>
    </w:p>
    <w:p w:rsidR="009B77D5" w:rsidRPr="009B77D5" w:rsidRDefault="009B77D5" w:rsidP="009B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7D5">
        <w:rPr>
          <w:rFonts w:ascii="Times New Roman" w:eastAsia="Calibri" w:hAnsi="Times New Roman" w:cs="Times New Roman"/>
          <w:sz w:val="28"/>
          <w:szCs w:val="28"/>
        </w:rPr>
        <w:t>ОК-12.Оказывать первую (доврачебную) медицинскую помощь при неотложных состояниях.</w:t>
      </w:r>
    </w:p>
    <w:p w:rsidR="009B77D5" w:rsidRPr="009B77D5" w:rsidRDefault="009B77D5" w:rsidP="009B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7D5">
        <w:rPr>
          <w:rFonts w:ascii="Times New Roman" w:eastAsia="Calibri" w:hAnsi="Times New Roman" w:cs="Times New Roman"/>
          <w:sz w:val="28"/>
          <w:szCs w:val="28"/>
        </w:rPr>
        <w:t>ПК1.1.Изготавливать съемные пластиночные протезы при частичном отсутствии зубов.</w:t>
      </w:r>
    </w:p>
    <w:p w:rsidR="009B77D5" w:rsidRPr="009B77D5" w:rsidRDefault="009B77D5" w:rsidP="009B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7D5">
        <w:rPr>
          <w:rFonts w:ascii="Times New Roman" w:eastAsia="Calibri" w:hAnsi="Times New Roman" w:cs="Times New Roman"/>
          <w:sz w:val="28"/>
          <w:szCs w:val="28"/>
        </w:rPr>
        <w:t>ПК1.2.Изготавливать съемные пластиночные протезы при полном отсутствии зубов.</w:t>
      </w:r>
    </w:p>
    <w:p w:rsidR="009B77D5" w:rsidRPr="009B77D5" w:rsidRDefault="009B77D5" w:rsidP="009B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7D5">
        <w:rPr>
          <w:rFonts w:ascii="Times New Roman" w:eastAsia="Calibri" w:hAnsi="Times New Roman" w:cs="Times New Roman"/>
          <w:sz w:val="28"/>
          <w:szCs w:val="28"/>
        </w:rPr>
        <w:t>ПК1.3.Производить починку съемных пластиночных протезов.</w:t>
      </w:r>
    </w:p>
    <w:p w:rsidR="009B77D5" w:rsidRPr="009B77D5" w:rsidRDefault="009B77D5" w:rsidP="009B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7D5">
        <w:rPr>
          <w:rFonts w:ascii="Times New Roman" w:eastAsia="Calibri" w:hAnsi="Times New Roman" w:cs="Times New Roman"/>
          <w:sz w:val="28"/>
          <w:szCs w:val="28"/>
        </w:rPr>
        <w:t>ПК1.4.Изготавливать съемные иммедиат- протезы.</w:t>
      </w:r>
    </w:p>
    <w:p w:rsidR="009B77D5" w:rsidRPr="009B77D5" w:rsidRDefault="009B77D5" w:rsidP="009B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7D5">
        <w:rPr>
          <w:rFonts w:ascii="Times New Roman" w:eastAsia="Calibri" w:hAnsi="Times New Roman" w:cs="Times New Roman"/>
          <w:sz w:val="28"/>
          <w:szCs w:val="28"/>
        </w:rPr>
        <w:t>ПК2.1.Изготавливать пластмассовые коронки и мостовидные протезы.</w:t>
      </w:r>
    </w:p>
    <w:p w:rsidR="009B77D5" w:rsidRPr="009B77D5" w:rsidRDefault="009B77D5" w:rsidP="009B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7D5">
        <w:rPr>
          <w:rFonts w:ascii="Times New Roman" w:eastAsia="Calibri" w:hAnsi="Times New Roman" w:cs="Times New Roman"/>
          <w:sz w:val="28"/>
          <w:szCs w:val="28"/>
        </w:rPr>
        <w:t>ПК2.2.Изготавливать штампованные металлические коронки и штампованно-паянные мостовидные протезы.</w:t>
      </w:r>
    </w:p>
    <w:p w:rsidR="009B77D5" w:rsidRPr="009B77D5" w:rsidRDefault="009B77D5" w:rsidP="009B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7D5">
        <w:rPr>
          <w:rFonts w:ascii="Times New Roman" w:eastAsia="Calibri" w:hAnsi="Times New Roman" w:cs="Times New Roman"/>
          <w:sz w:val="28"/>
          <w:szCs w:val="28"/>
        </w:rPr>
        <w:lastRenderedPageBreak/>
        <w:t>ПК2.3.Изготавливать культевые штифтовые вкладки.</w:t>
      </w:r>
    </w:p>
    <w:p w:rsidR="009B77D5" w:rsidRPr="009B77D5" w:rsidRDefault="009B77D5" w:rsidP="009B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7D5">
        <w:rPr>
          <w:rFonts w:ascii="Times New Roman" w:eastAsia="Calibri" w:hAnsi="Times New Roman" w:cs="Times New Roman"/>
          <w:sz w:val="28"/>
          <w:szCs w:val="28"/>
        </w:rPr>
        <w:t>ПК2.4.Изготавливать цельнолитые коронки и мостовидные зубные протезы.</w:t>
      </w:r>
    </w:p>
    <w:p w:rsidR="009B77D5" w:rsidRPr="009B77D5" w:rsidRDefault="009B77D5" w:rsidP="009B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7D5">
        <w:rPr>
          <w:rFonts w:ascii="Times New Roman" w:eastAsia="Calibri" w:hAnsi="Times New Roman" w:cs="Times New Roman"/>
          <w:sz w:val="28"/>
          <w:szCs w:val="28"/>
        </w:rPr>
        <w:t>ПК2.5.Изготавливать цельнолитые коронки и мостовидные зубные протезы с облицовкой.</w:t>
      </w:r>
    </w:p>
    <w:p w:rsidR="009B77D5" w:rsidRPr="009B77D5" w:rsidRDefault="009B77D5" w:rsidP="009B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7D5">
        <w:rPr>
          <w:rFonts w:ascii="Times New Roman" w:eastAsia="Calibri" w:hAnsi="Times New Roman" w:cs="Times New Roman"/>
          <w:sz w:val="28"/>
          <w:szCs w:val="28"/>
        </w:rPr>
        <w:t>ПК3.1.Изготавливать литые бюгельные протезы с кламмерной системой фиксации.</w:t>
      </w:r>
    </w:p>
    <w:p w:rsidR="009B77D5" w:rsidRPr="009B77D5" w:rsidRDefault="009B77D5" w:rsidP="009B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7D5">
        <w:rPr>
          <w:rFonts w:ascii="Times New Roman" w:eastAsia="Calibri" w:hAnsi="Times New Roman" w:cs="Times New Roman"/>
          <w:sz w:val="28"/>
          <w:szCs w:val="28"/>
        </w:rPr>
        <w:t>ПК4.1.Изготавливать основные элементы ортодонтических аппаратов.</w:t>
      </w:r>
    </w:p>
    <w:p w:rsidR="009B77D5" w:rsidRPr="009B77D5" w:rsidRDefault="009B77D5" w:rsidP="009B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7D5">
        <w:rPr>
          <w:rFonts w:ascii="Times New Roman" w:eastAsia="Calibri" w:hAnsi="Times New Roman" w:cs="Times New Roman"/>
          <w:sz w:val="28"/>
          <w:szCs w:val="28"/>
        </w:rPr>
        <w:t>ПК4.2.Изготавливать основные съемные и несъемные Ортодонтические аппараты.</w:t>
      </w:r>
    </w:p>
    <w:p w:rsidR="009B77D5" w:rsidRPr="009B77D5" w:rsidRDefault="009B77D5" w:rsidP="009B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7D5">
        <w:rPr>
          <w:rFonts w:ascii="Times New Roman" w:eastAsia="Calibri" w:hAnsi="Times New Roman" w:cs="Times New Roman"/>
          <w:sz w:val="28"/>
          <w:szCs w:val="28"/>
        </w:rPr>
        <w:t>ПК5.1Изготавливать основные виды челюстно-лицевых аппаратов при дефектах челюстно-лицевой области.</w:t>
      </w:r>
    </w:p>
    <w:p w:rsidR="009B77D5" w:rsidRPr="009B77D5" w:rsidRDefault="009B77D5" w:rsidP="009B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7D5">
        <w:rPr>
          <w:rFonts w:ascii="Times New Roman" w:eastAsia="Calibri" w:hAnsi="Times New Roman" w:cs="Times New Roman"/>
          <w:sz w:val="28"/>
          <w:szCs w:val="28"/>
        </w:rPr>
        <w:t>ПК5.2.Изготавливать лечебно-профилактические челюстно-лицевые аппараты(шины).</w:t>
      </w:r>
    </w:p>
    <w:p w:rsidR="009B77D5" w:rsidRPr="009B77D5" w:rsidRDefault="009B77D5" w:rsidP="009B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B77D5">
        <w:rPr>
          <w:rFonts w:ascii="Times New Roman" w:eastAsia="Calibri" w:hAnsi="Times New Roman" w:cs="Times New Roman"/>
          <w:b/>
          <w:bCs/>
          <w:sz w:val="28"/>
          <w:szCs w:val="28"/>
        </w:rPr>
        <w:t>1.4. Рекомендуемое количество часов на освоение программы дисциплины:</w:t>
      </w:r>
    </w:p>
    <w:p w:rsidR="009B77D5" w:rsidRPr="009B77D5" w:rsidRDefault="009B77D5" w:rsidP="009B77D5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7D5">
        <w:rPr>
          <w:rFonts w:ascii="Times New Roman" w:eastAsia="Calibri" w:hAnsi="Times New Roman" w:cs="Times New Roman"/>
          <w:sz w:val="28"/>
          <w:szCs w:val="28"/>
        </w:rPr>
        <w:t>максимальной учебной нагрузки обучающегося</w:t>
      </w:r>
      <w:r w:rsidRPr="009B77D5">
        <w:rPr>
          <w:rFonts w:ascii="Times New Roman" w:eastAsia="Calibri" w:hAnsi="Times New Roman" w:cs="Times New Roman"/>
          <w:b/>
          <w:bCs/>
          <w:sz w:val="28"/>
          <w:szCs w:val="28"/>
        </w:rPr>
        <w:t>-90 часов,</w:t>
      </w:r>
      <w:r w:rsidRPr="009B77D5">
        <w:rPr>
          <w:rFonts w:ascii="Times New Roman" w:eastAsia="Calibri" w:hAnsi="Times New Roman" w:cs="Times New Roman"/>
          <w:sz w:val="28"/>
          <w:szCs w:val="28"/>
        </w:rPr>
        <w:t xml:space="preserve"> в том числе:</w:t>
      </w:r>
    </w:p>
    <w:p w:rsidR="009B77D5" w:rsidRPr="009B77D5" w:rsidRDefault="009B77D5" w:rsidP="009B77D5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7D5">
        <w:rPr>
          <w:rFonts w:ascii="Times New Roman" w:eastAsia="Calibri" w:hAnsi="Times New Roman" w:cs="Times New Roman"/>
          <w:sz w:val="28"/>
          <w:szCs w:val="28"/>
        </w:rPr>
        <w:t xml:space="preserve">обязательной аудиторной учебной нагрузки обучающегося </w:t>
      </w:r>
      <w:r w:rsidRPr="009B77D5">
        <w:rPr>
          <w:rFonts w:ascii="Times New Roman" w:eastAsia="Calibri" w:hAnsi="Times New Roman" w:cs="Times New Roman"/>
          <w:b/>
          <w:bCs/>
          <w:sz w:val="28"/>
          <w:szCs w:val="28"/>
        </w:rPr>
        <w:t>-60 часов</w:t>
      </w:r>
      <w:r w:rsidRPr="009B77D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B77D5" w:rsidRPr="009B77D5" w:rsidRDefault="009B77D5" w:rsidP="009B77D5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7D5">
        <w:rPr>
          <w:rFonts w:ascii="Times New Roman" w:eastAsia="Calibri" w:hAnsi="Times New Roman" w:cs="Times New Roman"/>
          <w:sz w:val="28"/>
          <w:szCs w:val="28"/>
        </w:rPr>
        <w:t xml:space="preserve">самостоятельной работы обучающегося </w:t>
      </w:r>
      <w:r w:rsidRPr="009B77D5">
        <w:rPr>
          <w:rFonts w:ascii="Times New Roman" w:eastAsia="Calibri" w:hAnsi="Times New Roman" w:cs="Times New Roman"/>
          <w:b/>
          <w:bCs/>
          <w:sz w:val="28"/>
          <w:szCs w:val="28"/>
        </w:rPr>
        <w:t>-30часов</w:t>
      </w:r>
      <w:r w:rsidRPr="009B77D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B77D5" w:rsidRPr="009B77D5" w:rsidRDefault="009B77D5" w:rsidP="009B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:rsidR="009B77D5" w:rsidRPr="009B77D5" w:rsidRDefault="009B77D5" w:rsidP="009B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:rsidR="009B77D5" w:rsidRPr="009B77D5" w:rsidRDefault="009B77D5" w:rsidP="009B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:rsidR="009B77D5" w:rsidRPr="009B77D5" w:rsidRDefault="009B77D5" w:rsidP="009B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:rsidR="009B77D5" w:rsidRPr="009B77D5" w:rsidRDefault="009B77D5" w:rsidP="009B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:rsidR="009B77D5" w:rsidRPr="009B77D5" w:rsidRDefault="009B77D5" w:rsidP="009B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:rsidR="009B77D5" w:rsidRPr="009B77D5" w:rsidRDefault="009B77D5" w:rsidP="009B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:rsidR="009B77D5" w:rsidRPr="009B77D5" w:rsidRDefault="009B77D5" w:rsidP="009B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:rsidR="009B77D5" w:rsidRPr="009B77D5" w:rsidRDefault="009B77D5" w:rsidP="009B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:rsidR="009B77D5" w:rsidRPr="009B77D5" w:rsidRDefault="009B77D5" w:rsidP="009B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:rsidR="009B77D5" w:rsidRPr="009B77D5" w:rsidRDefault="009B77D5" w:rsidP="009B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:rsidR="009B77D5" w:rsidRPr="009B77D5" w:rsidRDefault="009B77D5" w:rsidP="009B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B77D5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2. СТРУКТУРА И  СОДЕРЖАНИЕ УЧЕБНОЙ ДИСЦИПЛИНЫ</w:t>
      </w:r>
    </w:p>
    <w:p w:rsidR="009B77D5" w:rsidRPr="009B77D5" w:rsidRDefault="009B77D5" w:rsidP="009B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B77D5">
        <w:rPr>
          <w:rFonts w:ascii="Times New Roman" w:eastAsia="Calibri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W w:w="9708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7"/>
        <w:gridCol w:w="1801"/>
      </w:tblGrid>
      <w:tr w:rsidR="009B77D5" w:rsidRPr="009B77D5" w:rsidTr="009B77D5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77D5" w:rsidRPr="009B77D5" w:rsidRDefault="009B77D5" w:rsidP="009B77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77D5" w:rsidRPr="009B77D5" w:rsidRDefault="009B77D5" w:rsidP="009B77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9B77D5" w:rsidRPr="009B77D5" w:rsidTr="009B77D5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77D5" w:rsidRPr="009B77D5" w:rsidRDefault="009B77D5" w:rsidP="009B77D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7D5" w:rsidRPr="009B77D5" w:rsidRDefault="009B77D5" w:rsidP="009B77D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90</w:t>
            </w:r>
          </w:p>
          <w:p w:rsidR="009B77D5" w:rsidRPr="009B77D5" w:rsidRDefault="009B77D5" w:rsidP="009B77D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B77D5" w:rsidRPr="009B77D5" w:rsidTr="009B77D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77D5" w:rsidRPr="009B77D5" w:rsidRDefault="009B77D5" w:rsidP="009B77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7D5" w:rsidRPr="009B77D5" w:rsidRDefault="009B77D5" w:rsidP="009B77D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60</w:t>
            </w:r>
          </w:p>
          <w:p w:rsidR="009B77D5" w:rsidRPr="009B77D5" w:rsidRDefault="009B77D5" w:rsidP="009B77D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B77D5" w:rsidRPr="009B77D5" w:rsidTr="009B77D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77D5" w:rsidRPr="009B77D5" w:rsidRDefault="009B77D5" w:rsidP="009B77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Теоретические занятия (лекции)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7D5" w:rsidRPr="009B77D5" w:rsidRDefault="009B77D5" w:rsidP="009B77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  <w:p w:rsidR="009B77D5" w:rsidRPr="009B77D5" w:rsidRDefault="009B77D5" w:rsidP="009B77D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9B77D5" w:rsidRPr="009B77D5" w:rsidTr="009B77D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77D5" w:rsidRPr="009B77D5" w:rsidRDefault="009B77D5" w:rsidP="009B77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7D5" w:rsidRPr="009B77D5" w:rsidRDefault="009B77D5" w:rsidP="009B77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  <w:p w:rsidR="009B77D5" w:rsidRPr="009B77D5" w:rsidRDefault="009B77D5" w:rsidP="009B77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B77D5" w:rsidRPr="009B77D5" w:rsidTr="009B77D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77D5" w:rsidRPr="009B77D5" w:rsidRDefault="009B77D5" w:rsidP="009B77D5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77D5" w:rsidRPr="009B77D5" w:rsidRDefault="009B77D5" w:rsidP="009B77D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30</w:t>
            </w:r>
          </w:p>
          <w:p w:rsidR="009B77D5" w:rsidRPr="009B77D5" w:rsidRDefault="009B77D5" w:rsidP="009B77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B77D5" w:rsidRPr="009B77D5" w:rsidTr="009B77D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Итоговая аттестация в форме дифференцированного зачета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D5" w:rsidRPr="009B77D5" w:rsidRDefault="009B77D5" w:rsidP="009B77D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9B77D5" w:rsidRPr="009B77D5" w:rsidRDefault="009B77D5" w:rsidP="009B77D5">
      <w:pPr>
        <w:spacing w:after="0"/>
        <w:rPr>
          <w:rFonts w:ascii="Times New Roman" w:eastAsia="Calibri" w:hAnsi="Times New Roman" w:cs="Times New Roman"/>
        </w:rPr>
        <w:sectPr w:rsidR="009B77D5" w:rsidRPr="009B77D5">
          <w:pgSz w:w="11906" w:h="16838"/>
          <w:pgMar w:top="1134" w:right="850" w:bottom="1134" w:left="993" w:header="708" w:footer="708" w:gutter="0"/>
          <w:pgNumType w:start="4"/>
          <w:cols w:space="720"/>
        </w:sectPr>
      </w:pPr>
    </w:p>
    <w:p w:rsidR="009B77D5" w:rsidRPr="009B77D5" w:rsidRDefault="009B77D5" w:rsidP="009B7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eastAsia="Calibri" w:hAnsi="Times New Roman" w:cs="Times New Roman"/>
        </w:rPr>
      </w:pPr>
    </w:p>
    <w:p w:rsidR="00BC601C" w:rsidRPr="00BC601C" w:rsidRDefault="00BC601C" w:rsidP="00BC601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0"/>
        <w:ind w:left="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02AD2">
        <w:rPr>
          <w:rFonts w:ascii="Times New Roman" w:eastAsia="Times New Roman" w:hAnsi="Times New Roman" w:cs="Times New Roman"/>
          <w:sz w:val="28"/>
          <w:szCs w:val="28"/>
        </w:rPr>
        <w:t xml:space="preserve">2.2. Тематический план и содержание </w:t>
      </w:r>
      <w:r w:rsidRPr="00802AD2">
        <w:rPr>
          <w:rFonts w:ascii="Times New Roman" w:eastAsia="Times New Roman" w:hAnsi="Times New Roman" w:cs="Times New Roman"/>
          <w:bCs/>
          <w:sz w:val="28"/>
          <w:szCs w:val="28"/>
        </w:rPr>
        <w:t>ОП.04. Первая медицинская помощь</w:t>
      </w:r>
      <w:r w:rsidRPr="00802AD2">
        <w:rPr>
          <w:rFonts w:ascii="Times New Roman" w:eastAsia="Calibri" w:hAnsi="Times New Roman" w:cs="Times New Roman"/>
          <w:i/>
          <w:iCs/>
        </w:rPr>
        <w:tab/>
      </w:r>
      <w:r w:rsidRPr="00802AD2">
        <w:rPr>
          <w:rFonts w:ascii="Times New Roman" w:eastAsia="Calibri" w:hAnsi="Times New Roman" w:cs="Times New Roman"/>
          <w:i/>
          <w:iCs/>
        </w:rPr>
        <w:tab/>
      </w:r>
      <w:r w:rsidRPr="00802AD2">
        <w:rPr>
          <w:rFonts w:ascii="Times New Roman" w:eastAsia="Calibri" w:hAnsi="Times New Roman" w:cs="Times New Roman"/>
          <w:i/>
          <w:iCs/>
        </w:rPr>
        <w:tab/>
      </w:r>
    </w:p>
    <w:tbl>
      <w:tblPr>
        <w:tblW w:w="1525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059"/>
        <w:gridCol w:w="673"/>
        <w:gridCol w:w="228"/>
        <w:gridCol w:w="9"/>
        <w:gridCol w:w="7595"/>
        <w:gridCol w:w="1662"/>
        <w:gridCol w:w="2033"/>
      </w:tblGrid>
      <w:tr w:rsidR="00BC601C" w:rsidRPr="00802AD2" w:rsidTr="00BC601C">
        <w:trPr>
          <w:trHeight w:val="93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Содержание учебного материала, практические занятия, самостоятельная работа студентов</w:t>
            </w: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Объем часов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Уровень освоения</w:t>
            </w:r>
          </w:p>
        </w:tc>
      </w:tr>
      <w:tr w:rsidR="00BC601C" w:rsidRPr="00802AD2" w:rsidTr="00BC601C">
        <w:trPr>
          <w:trHeight w:val="93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Раздел 1. Общие  принципы оказания первой медицинской помощи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Лекционный материал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C601C" w:rsidRPr="00802AD2" w:rsidTr="00BC601C">
        <w:trPr>
          <w:trHeight w:val="492"/>
        </w:trPr>
        <w:tc>
          <w:tcPr>
            <w:tcW w:w="3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Тема 1.1. Общие  принципы оказания первой медицинской помощи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C601C" w:rsidRPr="00802AD2" w:rsidTr="00BC601C">
        <w:trPr>
          <w:trHeight w:val="614"/>
        </w:trPr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Организация оказания скорой медицинской помощи населению.</w:t>
            </w: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</w:tr>
      <w:tr w:rsidR="00BC601C" w:rsidRPr="00802AD2" w:rsidTr="00BC601C">
        <w:trPr>
          <w:trHeight w:val="870"/>
        </w:trPr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Виды медицинской помощи: первая медицинская помощь, доврачебная медицинская помощь, первая врачебная медицинская помощь, квалифицированная медицинская помощь, специализированная медицинская помощь.</w:t>
            </w: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</w:tr>
      <w:tr w:rsidR="00BC601C" w:rsidRPr="00802AD2" w:rsidTr="00BC601C">
        <w:trPr>
          <w:trHeight w:val="429"/>
        </w:trPr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Учреждения скорой медицинской помощи.</w:t>
            </w: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</w:tr>
      <w:tr w:rsidR="00BC601C" w:rsidRPr="00802AD2" w:rsidTr="00BC601C">
        <w:trPr>
          <w:trHeight w:val="488"/>
        </w:trPr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Принципы оказания первой медицинской помощи.</w:t>
            </w: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</w:tr>
      <w:tr w:rsidR="00BC601C" w:rsidRPr="00802AD2" w:rsidTr="00BC601C">
        <w:trPr>
          <w:trHeight w:val="399"/>
        </w:trPr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Принципы и способы транспортировки пострадавших и заболевших.</w:t>
            </w: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</w:tr>
      <w:tr w:rsidR="00BC601C" w:rsidRPr="00802AD2" w:rsidTr="00BC601C">
        <w:trPr>
          <w:trHeight w:val="93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Раздел 2. Принципы и методы реанимации</w:t>
            </w: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Лекционный материал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C601C" w:rsidRPr="00802AD2" w:rsidTr="00BC601C">
        <w:trPr>
          <w:trHeight w:val="610"/>
        </w:trPr>
        <w:tc>
          <w:tcPr>
            <w:tcW w:w="3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Тема 2.1. Терминальные состояния. Сердечно-легочная реанимация</w:t>
            </w:r>
          </w:p>
          <w:p w:rsidR="00BC601C" w:rsidRPr="00802AD2" w:rsidRDefault="00BC601C" w:rsidP="00A92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601C" w:rsidRPr="00802AD2" w:rsidTr="00BC601C">
        <w:trPr>
          <w:trHeight w:val="386"/>
        </w:trPr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Терминальные состояния: определение, стадии. Биологическая смерть, ее признаки.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</w:tr>
      <w:tr w:rsidR="00BC601C" w:rsidRPr="00802AD2" w:rsidTr="00BC601C">
        <w:trPr>
          <w:trHeight w:val="697"/>
        </w:trPr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 xml:space="preserve"> Показания и противопоказания к проведению сердечно-легочной реанимации.</w:t>
            </w: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</w:tr>
      <w:tr w:rsidR="00BC601C" w:rsidRPr="00802AD2" w:rsidTr="00BC601C">
        <w:trPr>
          <w:trHeight w:val="444"/>
        </w:trPr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Виды инородных тел верхних дыхательных путей.</w:t>
            </w: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</w:tr>
      <w:tr w:rsidR="00BC601C" w:rsidRPr="00802AD2" w:rsidTr="00BC601C">
        <w:trPr>
          <w:trHeight w:val="526"/>
        </w:trPr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Восстановление проходимости дыхательных путей.</w:t>
            </w: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 xml:space="preserve"> 2</w:t>
            </w:r>
          </w:p>
        </w:tc>
      </w:tr>
      <w:tr w:rsidR="00BC601C" w:rsidRPr="00802AD2" w:rsidTr="00BC601C">
        <w:trPr>
          <w:trHeight w:val="477"/>
        </w:trPr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Симптомы и первая медицинская помощь при попадании инородных тел в верхние дыхательные пути.</w:t>
            </w: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</w:tr>
      <w:tr w:rsidR="00BC601C" w:rsidRPr="00802AD2" w:rsidTr="00BC601C">
        <w:trPr>
          <w:trHeight w:val="379"/>
        </w:trPr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Способы самопомощи при аспирации инородных тел.</w:t>
            </w: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 xml:space="preserve"> 2</w:t>
            </w:r>
          </w:p>
        </w:tc>
      </w:tr>
      <w:tr w:rsidR="00BC601C" w:rsidRPr="00802AD2" w:rsidTr="00BC601C">
        <w:trPr>
          <w:trHeight w:val="369"/>
        </w:trPr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Искусственная вентиляция легких: методы и техника проведения.</w:t>
            </w: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  <w:color w:val="FF0000"/>
              </w:rPr>
              <w:t>3</w:t>
            </w:r>
          </w:p>
        </w:tc>
      </w:tr>
      <w:tr w:rsidR="00BC601C" w:rsidRPr="00802AD2" w:rsidTr="00BC601C">
        <w:trPr>
          <w:trHeight w:val="475"/>
        </w:trPr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Непрямой массаж сердца: техника проведения.</w:t>
            </w: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  <w:color w:val="FF0000"/>
              </w:rPr>
              <w:t>3</w:t>
            </w:r>
          </w:p>
        </w:tc>
      </w:tr>
      <w:tr w:rsidR="00BC601C" w:rsidRPr="00802AD2" w:rsidTr="00BC601C">
        <w:trPr>
          <w:trHeight w:val="497"/>
        </w:trPr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 xml:space="preserve"> Осложнения  при проведении сердечно-легочной реанимации</w:t>
            </w: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 xml:space="preserve"> 1</w:t>
            </w:r>
          </w:p>
        </w:tc>
      </w:tr>
      <w:tr w:rsidR="00BC601C" w:rsidRPr="00802AD2" w:rsidTr="00BC601C">
        <w:trPr>
          <w:trHeight w:val="385"/>
        </w:trPr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Критерии эффективности сердечно-легочной реанимации</w:t>
            </w: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</w:tr>
      <w:tr w:rsidR="00BC601C" w:rsidRPr="00802AD2" w:rsidTr="00BC601C">
        <w:trPr>
          <w:trHeight w:val="93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Практическое занятие</w:t>
            </w: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 xml:space="preserve"> Виды деятельности- проведение сердечно-лёгочной реанимации пострадавшему. Оказание неотложной помощи при остановке сердца и дыхания.</w:t>
            </w:r>
          </w:p>
          <w:p w:rsidR="00BC601C" w:rsidRPr="00802AD2" w:rsidRDefault="00BC601C" w:rsidP="00A92651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ОК1;</w:t>
            </w:r>
          </w:p>
          <w:p w:rsidR="00BC601C" w:rsidRPr="00802AD2" w:rsidRDefault="00BC601C" w:rsidP="00A92651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ОК12;</w:t>
            </w:r>
          </w:p>
          <w:p w:rsidR="00BC601C" w:rsidRPr="00802AD2" w:rsidRDefault="00BC601C" w:rsidP="00A92651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ОК15.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6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C601C" w:rsidRPr="00802AD2" w:rsidTr="00BC601C">
        <w:trPr>
          <w:trHeight w:val="93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Самостоятельная работа студентов</w:t>
            </w:r>
          </w:p>
          <w:p w:rsidR="00BC601C" w:rsidRPr="00802AD2" w:rsidRDefault="00BC601C" w:rsidP="00A926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Внеаудиторная самостоятельная работа</w:t>
            </w:r>
          </w:p>
          <w:p w:rsidR="00BC601C" w:rsidRPr="00802AD2" w:rsidRDefault="00BC601C" w:rsidP="00A92651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подготовка рефератов;</w:t>
            </w:r>
          </w:p>
          <w:p w:rsidR="00BC601C" w:rsidRPr="00802AD2" w:rsidRDefault="00BC601C" w:rsidP="00A92651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составление кроссвордов;</w:t>
            </w:r>
          </w:p>
          <w:p w:rsidR="00BC601C" w:rsidRPr="00802AD2" w:rsidRDefault="00BC601C" w:rsidP="00A92651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решение ситуационных задач.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10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C601C" w:rsidRPr="00802AD2" w:rsidTr="00BC601C">
        <w:trPr>
          <w:trHeight w:val="93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Раздел 3. Первая медицинская помощь при неотложных состояниях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Лекционный материал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6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C601C" w:rsidRPr="00802AD2" w:rsidTr="00BC601C">
        <w:trPr>
          <w:trHeight w:val="468"/>
        </w:trPr>
        <w:tc>
          <w:tcPr>
            <w:tcW w:w="3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Тема 3.1. Первая медицинская помощь при кровотечениях, ожогах, отморожениях, ранениях</w:t>
            </w:r>
          </w:p>
          <w:p w:rsidR="00BC601C" w:rsidRPr="00802AD2" w:rsidRDefault="00BC601C" w:rsidP="00A926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601C" w:rsidRPr="00802AD2" w:rsidTr="00BC601C">
        <w:trPr>
          <w:trHeight w:val="542"/>
        </w:trPr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 xml:space="preserve">Кровотечение: определение, виды. Симптомы острой кровопотери.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</w:tr>
      <w:tr w:rsidR="00BC601C" w:rsidRPr="00802AD2" w:rsidTr="00BC601C">
        <w:trPr>
          <w:trHeight w:val="514"/>
        </w:trPr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 xml:space="preserve">Способы остановки кровотечения: временные и окончательные.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</w:tr>
      <w:tr w:rsidR="00BC601C" w:rsidRPr="00802AD2" w:rsidTr="00BC601C">
        <w:trPr>
          <w:trHeight w:val="511"/>
        </w:trPr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 xml:space="preserve">Первая медицинская помощь при носовом кровотечении.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 xml:space="preserve"> 2</w:t>
            </w:r>
          </w:p>
        </w:tc>
      </w:tr>
      <w:tr w:rsidR="00BC601C" w:rsidRPr="00802AD2" w:rsidTr="00BC601C">
        <w:trPr>
          <w:trHeight w:val="473"/>
        </w:trPr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Первая медицинская помощь при  кровотечении после удаления зуба.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</w:tr>
      <w:tr w:rsidR="00BC601C" w:rsidRPr="00802AD2" w:rsidTr="00BC601C">
        <w:trPr>
          <w:trHeight w:val="589"/>
        </w:trPr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Симптомы и первая медицинская помощь при внутренних кровотечениях.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</w:tr>
      <w:tr w:rsidR="00BC601C" w:rsidRPr="00802AD2" w:rsidTr="00BC601C">
        <w:trPr>
          <w:trHeight w:val="297"/>
        </w:trPr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Ожоги: определение, виды, в зависимости от повреждающего фактора, глубины поражения.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</w:tr>
      <w:tr w:rsidR="00BC601C" w:rsidRPr="00802AD2" w:rsidTr="00BC601C">
        <w:trPr>
          <w:trHeight w:val="464"/>
        </w:trPr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Правила определения площади ожогов.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</w:tr>
      <w:tr w:rsidR="00BC601C" w:rsidRPr="00802AD2" w:rsidTr="00BC601C">
        <w:trPr>
          <w:trHeight w:val="448"/>
        </w:trPr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Первая медицинская помощь при термических и химических ожогах.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</w:tr>
      <w:tr w:rsidR="00BC601C" w:rsidRPr="00802AD2" w:rsidTr="00BC601C">
        <w:trPr>
          <w:trHeight w:val="380"/>
        </w:trPr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Отморожение: определение, степени, первая медицинская помощь.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</w:tr>
      <w:tr w:rsidR="00BC601C" w:rsidRPr="00802AD2" w:rsidTr="00BC601C">
        <w:trPr>
          <w:trHeight w:val="433"/>
        </w:trPr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 xml:space="preserve">Асептика, антисептика: определение, виды, методы.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</w:tr>
      <w:tr w:rsidR="00BC601C" w:rsidRPr="00802AD2" w:rsidTr="00BC601C">
        <w:trPr>
          <w:trHeight w:val="506"/>
        </w:trPr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Рана: определение, виды ран.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</w:tr>
      <w:tr w:rsidR="00BC601C" w:rsidRPr="00802AD2" w:rsidTr="00BC601C">
        <w:trPr>
          <w:trHeight w:val="466"/>
        </w:trPr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Первая медицинская помощь при ранении.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 xml:space="preserve"> 2</w:t>
            </w:r>
          </w:p>
        </w:tc>
      </w:tr>
      <w:tr w:rsidR="00BC601C" w:rsidRPr="00802AD2" w:rsidTr="00BC601C">
        <w:trPr>
          <w:trHeight w:val="388"/>
        </w:trPr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 xml:space="preserve">Первичная хирургическая обработка раны.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 xml:space="preserve"> 2</w:t>
            </w:r>
          </w:p>
        </w:tc>
      </w:tr>
      <w:tr w:rsidR="00BC601C" w:rsidRPr="00802AD2" w:rsidTr="00BC601C">
        <w:trPr>
          <w:trHeight w:val="380"/>
        </w:trPr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Десмургия. Основные типы повязок.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</w:tr>
      <w:tr w:rsidR="00BC601C" w:rsidRPr="00802AD2" w:rsidTr="00BC601C">
        <w:trPr>
          <w:trHeight w:val="392"/>
        </w:trPr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Индивидуальный перевязочный пакет и его применение.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</w:tr>
      <w:tr w:rsidR="00BC601C" w:rsidRPr="00802AD2" w:rsidTr="00BC601C">
        <w:trPr>
          <w:trHeight w:val="93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 xml:space="preserve">Практическое занятие </w:t>
            </w: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Виды деятельности: оказание первой медицинской помощи при кровотечениях, остановка кровотечения. Диагностика и остановка внутреннего кровотечения. Определение глубины и тяжести состояния пострадавшего при ожогах и отморожениях. Оказание неотложной помощи при ранениях. Знать виды ранений и способы наложения повязок.</w:t>
            </w:r>
          </w:p>
          <w:p w:rsidR="00BC601C" w:rsidRPr="00802AD2" w:rsidRDefault="00BC601C" w:rsidP="00A92651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ОК1;</w:t>
            </w:r>
          </w:p>
          <w:p w:rsidR="00BC601C" w:rsidRPr="00802AD2" w:rsidRDefault="00BC601C" w:rsidP="00A92651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ОК12;</w:t>
            </w:r>
          </w:p>
          <w:p w:rsidR="00BC601C" w:rsidRPr="00802AD2" w:rsidRDefault="00BC601C" w:rsidP="00A92651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ОК15.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6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C601C" w:rsidRPr="00802AD2" w:rsidTr="00BC601C">
        <w:trPr>
          <w:trHeight w:val="93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Самостоятельная работа студентов</w:t>
            </w:r>
          </w:p>
          <w:p w:rsidR="00BC601C" w:rsidRPr="00802AD2" w:rsidRDefault="00BC601C" w:rsidP="00A926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Внеаудиторная самостоятельная работа</w:t>
            </w:r>
          </w:p>
          <w:p w:rsidR="00BC601C" w:rsidRPr="00802AD2" w:rsidRDefault="00BC601C" w:rsidP="00A92651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подготовка докладов;</w:t>
            </w:r>
          </w:p>
          <w:p w:rsidR="00BC601C" w:rsidRPr="00802AD2" w:rsidRDefault="00BC601C" w:rsidP="00A92651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составление кроссвордов;</w:t>
            </w:r>
          </w:p>
          <w:p w:rsidR="00BC601C" w:rsidRPr="00802AD2" w:rsidRDefault="00BC601C" w:rsidP="00A92651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заполнение сравнительных таблиц;</w:t>
            </w:r>
          </w:p>
          <w:p w:rsidR="00BC601C" w:rsidRDefault="00BC601C" w:rsidP="00A92651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составление графологических структур.</w:t>
            </w:r>
          </w:p>
          <w:p w:rsidR="00A92651" w:rsidRPr="00802AD2" w:rsidRDefault="00A92651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108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C601C" w:rsidRPr="00802AD2" w:rsidTr="00BC601C">
        <w:trPr>
          <w:trHeight w:val="411"/>
        </w:trPr>
        <w:tc>
          <w:tcPr>
            <w:tcW w:w="3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Тема 3.2.Первая медицинская помощь при травмах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Содержание учебного материала</w:t>
            </w:r>
          </w:p>
          <w:p w:rsidR="00BC601C" w:rsidRPr="00802AD2" w:rsidRDefault="00BC601C" w:rsidP="00A92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Лекционный материал</w:t>
            </w:r>
          </w:p>
          <w:p w:rsidR="00BC601C" w:rsidRPr="00802AD2" w:rsidRDefault="00BC601C" w:rsidP="00A92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C601C" w:rsidRPr="00802AD2" w:rsidTr="00BC601C">
        <w:trPr>
          <w:trHeight w:val="93"/>
        </w:trPr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7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 xml:space="preserve">Травма: определение, виды.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</w:tr>
      <w:tr w:rsidR="00BC601C" w:rsidRPr="00802AD2" w:rsidTr="00BC601C">
        <w:trPr>
          <w:trHeight w:val="93"/>
        </w:trPr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7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 xml:space="preserve">Определение, клинические проявления и первая медицинская помощь при ушибе, растяжении, разрыве, вывихе. </w:t>
            </w: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</w:tr>
      <w:tr w:rsidR="00BC601C" w:rsidRPr="00802AD2" w:rsidTr="00BC601C">
        <w:trPr>
          <w:trHeight w:val="93"/>
        </w:trPr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7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 xml:space="preserve">Перелом: определение, виды, симптомы, первая медицинская помощь. </w:t>
            </w: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</w:tr>
      <w:tr w:rsidR="00BC601C" w:rsidRPr="00802AD2" w:rsidTr="00BC601C">
        <w:trPr>
          <w:trHeight w:val="93"/>
        </w:trPr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7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 xml:space="preserve">Клинические проявления и первая медицинская помощь при переломе костей черепа,  грудной клетки, позвоночника, конечностей. </w:t>
            </w: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</w:tr>
      <w:tr w:rsidR="00BC601C" w:rsidRPr="00802AD2" w:rsidTr="00BC601C">
        <w:trPr>
          <w:trHeight w:val="93"/>
        </w:trPr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7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Правила транспортной иммобилизации.</w:t>
            </w: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</w:tr>
      <w:tr w:rsidR="00BC601C" w:rsidRPr="00802AD2" w:rsidTr="00BC601C">
        <w:trPr>
          <w:trHeight w:val="93"/>
        </w:trPr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7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 xml:space="preserve">Правила транспортировки пострадавших. </w:t>
            </w: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</w:tr>
      <w:tr w:rsidR="00BC601C" w:rsidRPr="00802AD2" w:rsidTr="00BC601C">
        <w:trPr>
          <w:trHeight w:val="93"/>
        </w:trPr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7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Использование подручных средств при оказании первой медицинской помощи при травмах.</w:t>
            </w: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</w:tr>
      <w:tr w:rsidR="00BC601C" w:rsidRPr="00802AD2" w:rsidTr="00BC601C">
        <w:trPr>
          <w:trHeight w:val="93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 xml:space="preserve">Практическое занятие </w:t>
            </w: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 xml:space="preserve">  Виды деятельности: Научиться проводить транспортную иммобилизацию пострадавших из очага поражения. Накладывать шины, давящие повязки, асептические повязки. Овладеть приемами транспортировки пострадавшего в ближайшее лечебное  учреждение.</w:t>
            </w:r>
          </w:p>
          <w:p w:rsidR="00BC601C" w:rsidRPr="00802AD2" w:rsidRDefault="00BC601C" w:rsidP="00A92651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ОК1;</w:t>
            </w:r>
          </w:p>
          <w:p w:rsidR="00BC601C" w:rsidRPr="00802AD2" w:rsidRDefault="00BC601C" w:rsidP="00A92651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ОК12;</w:t>
            </w:r>
          </w:p>
          <w:p w:rsidR="00BC601C" w:rsidRPr="00802AD2" w:rsidRDefault="00BC601C" w:rsidP="00A92651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ОК15.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6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C601C" w:rsidRPr="00802AD2" w:rsidTr="00BC601C">
        <w:trPr>
          <w:trHeight w:val="93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Самостоятельная работа студентов</w:t>
            </w:r>
          </w:p>
          <w:p w:rsidR="00BC601C" w:rsidRPr="00802AD2" w:rsidRDefault="00BC601C" w:rsidP="00A926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Внеаудиторная самостоятельная работа</w:t>
            </w:r>
          </w:p>
          <w:p w:rsidR="00BC601C" w:rsidRPr="00802AD2" w:rsidRDefault="00BC601C" w:rsidP="00A92651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подготовка рефератов;</w:t>
            </w:r>
          </w:p>
          <w:p w:rsidR="00BC601C" w:rsidRPr="00802AD2" w:rsidRDefault="00BC601C" w:rsidP="00A92651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составление кроссвордов;</w:t>
            </w:r>
          </w:p>
          <w:p w:rsidR="00BC601C" w:rsidRPr="00802AD2" w:rsidRDefault="00BC601C" w:rsidP="00A92651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заполнение сравнительных таблиц.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C601C" w:rsidRPr="00802AD2" w:rsidTr="00BC601C">
        <w:trPr>
          <w:trHeight w:val="93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Раздел 4. Первая медицинская помощь при несчастных случаях</w:t>
            </w: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Лекционный материал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6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C601C" w:rsidRPr="00802AD2" w:rsidTr="00BC601C">
        <w:trPr>
          <w:trHeight w:val="93"/>
        </w:trPr>
        <w:tc>
          <w:tcPr>
            <w:tcW w:w="3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Тема: 4.1. Первая медицинская помощь при несчастных случаях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Содержание учебного материала</w:t>
            </w: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C601C" w:rsidRPr="00802AD2" w:rsidTr="00BC601C">
        <w:trPr>
          <w:trHeight w:val="93"/>
        </w:trPr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7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 xml:space="preserve">Электротравма: определение, местные и общие нарушения в организме, симптомы, степени тяжести, причины смерти, первая медицинская помощь.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</w:tr>
      <w:tr w:rsidR="00BC601C" w:rsidRPr="00802AD2" w:rsidTr="00BC601C">
        <w:trPr>
          <w:trHeight w:val="93"/>
        </w:trPr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7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Правила безопасного подхода к пораженному электрическим током.</w:t>
            </w:r>
          </w:p>
          <w:p w:rsidR="00BC601C" w:rsidRPr="00802AD2" w:rsidRDefault="00BC601C" w:rsidP="00A926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1</w:t>
            </w:r>
          </w:p>
        </w:tc>
      </w:tr>
      <w:tr w:rsidR="00BC601C" w:rsidRPr="00802AD2" w:rsidTr="00BC601C">
        <w:trPr>
          <w:trHeight w:val="93"/>
        </w:trPr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7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 xml:space="preserve">Утопление: определение, виды, клинические проявления, первая медицинская </w:t>
            </w:r>
            <w:r w:rsidRPr="00802AD2">
              <w:rPr>
                <w:rFonts w:ascii="Times New Roman" w:eastAsia="Calibri" w:hAnsi="Times New Roman" w:cs="Times New Roman"/>
              </w:rPr>
              <w:lastRenderedPageBreak/>
              <w:t>помощь. Правила безопасного приближения к утопающему.</w:t>
            </w: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</w:tr>
      <w:tr w:rsidR="00BC601C" w:rsidRPr="00802AD2" w:rsidTr="00BC601C">
        <w:trPr>
          <w:trHeight w:val="93"/>
        </w:trPr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7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Тепловой и солнечный удары: определение, причины,   симптомы, первая медицинская помощь, профилактика.</w:t>
            </w: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</w:tr>
      <w:tr w:rsidR="00BC601C" w:rsidRPr="00802AD2" w:rsidTr="00BC601C">
        <w:trPr>
          <w:trHeight w:val="93"/>
        </w:trPr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7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 xml:space="preserve">Симптомы и первая медицинская помощь при попадании инородных тел в  глаза, уши.  </w:t>
            </w: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</w:tr>
      <w:tr w:rsidR="00BC601C" w:rsidRPr="00802AD2" w:rsidTr="00BC601C">
        <w:trPr>
          <w:trHeight w:val="93"/>
        </w:trPr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7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Острые отравления. Пути поступления яда в организм. Принципы диагностики.</w:t>
            </w: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</w:tr>
      <w:tr w:rsidR="00BC601C" w:rsidRPr="00802AD2" w:rsidTr="00BC601C">
        <w:trPr>
          <w:trHeight w:val="93"/>
        </w:trPr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7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 xml:space="preserve">Пищевые отравления: причины, симптомы, первая медицинская помощь. </w:t>
            </w: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</w:tr>
      <w:tr w:rsidR="00BC601C" w:rsidRPr="00802AD2" w:rsidTr="00BC601C">
        <w:trPr>
          <w:trHeight w:val="93"/>
        </w:trPr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7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 xml:space="preserve">Отравления угарным газом: симптомы, степени тяжести, первая медицинская помощь, профилактика. </w:t>
            </w: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</w:tr>
      <w:tr w:rsidR="00BC601C" w:rsidRPr="00802AD2" w:rsidTr="00BC601C">
        <w:trPr>
          <w:trHeight w:val="93"/>
        </w:trPr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7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Отравления алкоголем, наркотическими препаратами, лекарственными препаратами, кислотами, щелочами, фосфорорганическими соединениями: симптомы и первая медицинская помощь.</w:t>
            </w: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</w:tr>
      <w:tr w:rsidR="00BC601C" w:rsidRPr="00802AD2" w:rsidTr="00BC601C">
        <w:trPr>
          <w:trHeight w:val="93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Практическое занятие</w:t>
            </w: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Виды деятельности</w:t>
            </w:r>
            <w:r w:rsidRPr="00802AD2">
              <w:rPr>
                <w:rFonts w:ascii="Times New Roman" w:eastAsia="Calibri" w:hAnsi="Times New Roman" w:cs="Times New Roman"/>
                <w:b/>
                <w:bCs/>
              </w:rPr>
              <w:t xml:space="preserve">: </w:t>
            </w:r>
            <w:r w:rsidRPr="00802AD2">
              <w:rPr>
                <w:rFonts w:ascii="Times New Roman" w:eastAsia="Calibri" w:hAnsi="Times New Roman" w:cs="Times New Roman"/>
              </w:rPr>
              <w:t>знать формулировку «несчастного случая», научиться оказывать первую медицинскую помощь пострадавшим при несчастных случаях (отравлениях, электротравмах, укусах ядовитых животных и насекомых, отравлениях угарным газом, ядохимикатами, пищевые отравления, острые и хронические отравления. Уметь оказывать первую медицинскую помощь при всех видах несчастных случаев.</w:t>
            </w:r>
          </w:p>
          <w:p w:rsidR="00BC601C" w:rsidRPr="00802AD2" w:rsidRDefault="00BC601C" w:rsidP="00A92651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ОК1;</w:t>
            </w:r>
          </w:p>
          <w:p w:rsidR="00BC601C" w:rsidRPr="00802AD2" w:rsidRDefault="00BC601C" w:rsidP="00A92651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ОК12;</w:t>
            </w:r>
          </w:p>
          <w:p w:rsidR="00BC601C" w:rsidRPr="00802AD2" w:rsidRDefault="00BC601C" w:rsidP="00A92651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</w:rPr>
              <w:t>ОК15.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6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C601C" w:rsidRPr="00802AD2" w:rsidTr="00BC601C">
        <w:trPr>
          <w:trHeight w:val="93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Самостоятельная работа студентов</w:t>
            </w:r>
          </w:p>
          <w:p w:rsidR="00BC601C" w:rsidRPr="00802AD2" w:rsidRDefault="00BC601C" w:rsidP="00A926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Внеаудиторная самостоятельная работа</w:t>
            </w:r>
          </w:p>
          <w:p w:rsidR="00BC601C" w:rsidRPr="00802AD2" w:rsidRDefault="00BC601C" w:rsidP="00A92651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подготовка докладов;</w:t>
            </w:r>
          </w:p>
          <w:p w:rsidR="00BC601C" w:rsidRPr="00802AD2" w:rsidRDefault="00BC601C" w:rsidP="00A92651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составление кроссвордов;</w:t>
            </w:r>
          </w:p>
          <w:p w:rsidR="00BC601C" w:rsidRPr="00802AD2" w:rsidRDefault="00BC601C" w:rsidP="00A92651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заполнение сравнительных таблиц;</w:t>
            </w:r>
          </w:p>
          <w:p w:rsidR="00BC601C" w:rsidRPr="00802AD2" w:rsidRDefault="00BC601C" w:rsidP="00A92651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решение ситуационных задач.</w:t>
            </w: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C601C" w:rsidRPr="00802AD2" w:rsidTr="00BC601C">
        <w:trPr>
          <w:trHeight w:val="93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Раздел 5. Первая медицинская помощь при некоторых общих заболеваниях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Лекционный материал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 xml:space="preserve">4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C601C" w:rsidRPr="00802AD2" w:rsidTr="00BC601C">
        <w:trPr>
          <w:trHeight w:val="93"/>
        </w:trPr>
        <w:tc>
          <w:tcPr>
            <w:tcW w:w="3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Тема  5.1. Первая медицинская помощь при некоторых общих заболеваниях</w:t>
            </w:r>
          </w:p>
          <w:p w:rsidR="00BC601C" w:rsidRPr="00802AD2" w:rsidRDefault="00BC601C" w:rsidP="00A92651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Содержание учебного материала</w:t>
            </w:r>
          </w:p>
          <w:p w:rsidR="00BC601C" w:rsidRPr="00802AD2" w:rsidRDefault="00BC601C" w:rsidP="00A92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C601C" w:rsidRPr="00802AD2" w:rsidTr="00BC601C">
        <w:trPr>
          <w:trHeight w:val="93"/>
        </w:trPr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7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Острая сосудистая недостаточность: обморок, коллапс. Определение, причины, симптомы, первая медицинская помощь.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</w:tr>
      <w:tr w:rsidR="00BC601C" w:rsidRPr="00802AD2" w:rsidTr="00BC601C">
        <w:trPr>
          <w:trHeight w:val="93"/>
        </w:trPr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7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 xml:space="preserve">Инфаркт миокарда: определение, причины, симптомы, первая медицинская помощь. </w:t>
            </w: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</w:tr>
      <w:tr w:rsidR="00BC601C" w:rsidRPr="00802AD2" w:rsidTr="00BC601C">
        <w:trPr>
          <w:trHeight w:val="93"/>
        </w:trPr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7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 xml:space="preserve">Гипертонический криз: определение, причины, симптомы, первая медицинская помощь. </w:t>
            </w: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</w:tr>
      <w:tr w:rsidR="00BC601C" w:rsidRPr="00802AD2" w:rsidTr="00BC601C">
        <w:trPr>
          <w:trHeight w:val="93"/>
        </w:trPr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7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 xml:space="preserve">Бронхиальная астма: определение, причины, симптомы, первая медицинская помощь. </w:t>
            </w: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</w:tr>
      <w:tr w:rsidR="00BC601C" w:rsidRPr="00802AD2" w:rsidTr="00BC601C">
        <w:trPr>
          <w:trHeight w:val="93"/>
        </w:trPr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7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Анафилактический шок: определение, причины, варианты течения, симптомы, первая медицинская помощь, профилактика.</w:t>
            </w: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</w:tr>
      <w:tr w:rsidR="00BC601C" w:rsidRPr="00802AD2" w:rsidTr="00BC601C">
        <w:trPr>
          <w:trHeight w:val="93"/>
        </w:trPr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7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 xml:space="preserve">Судороги: определение, причины, симптомы, первая медицинская помощь. </w:t>
            </w: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</w:tr>
      <w:tr w:rsidR="00BC601C" w:rsidRPr="00802AD2" w:rsidTr="00BC601C">
        <w:trPr>
          <w:trHeight w:val="93"/>
        </w:trPr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7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«Острый живот»: определение, причины, симптомы, первая медицинская помощь.</w:t>
            </w:r>
          </w:p>
          <w:p w:rsidR="00BC601C" w:rsidRPr="00802AD2" w:rsidRDefault="00BC601C" w:rsidP="00A926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C601C" w:rsidRPr="00802AD2" w:rsidRDefault="00BC601C" w:rsidP="00A926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</w:tr>
      <w:tr w:rsidR="00BC601C" w:rsidRPr="00802AD2" w:rsidTr="00BC601C">
        <w:trPr>
          <w:trHeight w:val="1969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Практическое занятие</w:t>
            </w: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Виды деятельности: своевременная диагностика и оказание неотложной помощи при некоторых общих заболеваниях, таких как: острый живот, бронхиальная астма, гипертонический криз, инфаркт миокарда.</w:t>
            </w:r>
          </w:p>
          <w:p w:rsidR="00BC601C" w:rsidRPr="00802AD2" w:rsidRDefault="00BC601C" w:rsidP="00A92651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ОК1;</w:t>
            </w:r>
          </w:p>
          <w:p w:rsidR="00BC601C" w:rsidRPr="00802AD2" w:rsidRDefault="00BC601C" w:rsidP="00A92651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ОК12;</w:t>
            </w:r>
          </w:p>
          <w:p w:rsidR="00BC601C" w:rsidRPr="00802AD2" w:rsidRDefault="00BC601C" w:rsidP="00A92651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ОК15.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 xml:space="preserve">            6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C601C" w:rsidRPr="00802AD2" w:rsidTr="00BC601C">
        <w:trPr>
          <w:trHeight w:val="93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Самостоятельная работа студентов</w:t>
            </w:r>
          </w:p>
          <w:p w:rsidR="00BC601C" w:rsidRPr="00802AD2" w:rsidRDefault="00BC601C" w:rsidP="00A926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Внеаудиторная самостоятельная работа</w:t>
            </w:r>
          </w:p>
          <w:p w:rsidR="00BC601C" w:rsidRPr="00802AD2" w:rsidRDefault="00BC601C" w:rsidP="00A92651">
            <w:pPr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подготовка рефератов;</w:t>
            </w:r>
          </w:p>
          <w:p w:rsidR="00BC601C" w:rsidRPr="00802AD2" w:rsidRDefault="00BC601C" w:rsidP="00A92651">
            <w:pPr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составление кроссвордов;</w:t>
            </w:r>
          </w:p>
          <w:p w:rsidR="00BC601C" w:rsidRPr="00802AD2" w:rsidRDefault="00BC601C" w:rsidP="00A92651">
            <w:pPr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решение ситуационных задач.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C601C" w:rsidRPr="00802AD2" w:rsidTr="00BC601C">
        <w:trPr>
          <w:trHeight w:val="1177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Практическое занятие</w:t>
            </w: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Виды деятельности: своевременная диагностика и оказание неотложной помощи при ожогах и отморожениях. Иммобилизация пострадавших из очага поражения.</w:t>
            </w:r>
          </w:p>
          <w:p w:rsidR="00BC601C" w:rsidRPr="00802AD2" w:rsidRDefault="00BC601C" w:rsidP="00A92651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ОК1;</w:t>
            </w:r>
          </w:p>
          <w:p w:rsidR="00BC601C" w:rsidRPr="00802AD2" w:rsidRDefault="00BC601C" w:rsidP="00A92651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ОК12;</w:t>
            </w:r>
          </w:p>
          <w:p w:rsidR="00BC601C" w:rsidRPr="00802AD2" w:rsidRDefault="00BC601C" w:rsidP="00A92651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ОК15.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 xml:space="preserve">6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C601C" w:rsidRPr="00802AD2" w:rsidTr="00BC601C">
        <w:trPr>
          <w:trHeight w:val="1544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Самостоятельная работа студентов</w:t>
            </w:r>
          </w:p>
          <w:p w:rsidR="00BC601C" w:rsidRPr="00802AD2" w:rsidRDefault="00BC601C" w:rsidP="00A926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Внеаудиторная самостоятельная работа</w:t>
            </w:r>
          </w:p>
          <w:p w:rsidR="00BC601C" w:rsidRPr="00802AD2" w:rsidRDefault="00BC601C" w:rsidP="00A92651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подготовка рефератов;</w:t>
            </w:r>
          </w:p>
          <w:p w:rsidR="00BC601C" w:rsidRPr="00802AD2" w:rsidRDefault="00BC601C" w:rsidP="00A92651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составление кроссвордов;</w:t>
            </w:r>
          </w:p>
          <w:p w:rsidR="00BC601C" w:rsidRPr="00802AD2" w:rsidRDefault="00BC601C" w:rsidP="00A92651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решение ситуационных задач.</w:t>
            </w: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C601C" w:rsidRPr="00802AD2" w:rsidTr="00BC601C">
        <w:trPr>
          <w:trHeight w:val="105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Практическое занятие</w:t>
            </w: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Виды деятельности: оказание своевременной и неотложной помощи пострадавшим при попадении инородных тел в лор органы (нос, ухо, горло)</w:t>
            </w: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Изучение способов самопомощи при аспирации инородных тел.</w:t>
            </w:r>
          </w:p>
          <w:p w:rsidR="00BC601C" w:rsidRPr="00802AD2" w:rsidRDefault="00BC601C" w:rsidP="00A92651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ОК1;</w:t>
            </w:r>
          </w:p>
          <w:p w:rsidR="00BC601C" w:rsidRPr="00802AD2" w:rsidRDefault="00BC601C" w:rsidP="00A92651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ОК12;</w:t>
            </w:r>
          </w:p>
          <w:p w:rsidR="00BC601C" w:rsidRPr="00802AD2" w:rsidRDefault="00BC601C" w:rsidP="00A92651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ОК15.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C601C" w:rsidRPr="00802AD2" w:rsidTr="00BC601C">
        <w:trPr>
          <w:trHeight w:val="1602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Самостоятельная работа студентов</w:t>
            </w:r>
          </w:p>
          <w:p w:rsidR="00BC601C" w:rsidRPr="00802AD2" w:rsidRDefault="00BC601C" w:rsidP="00A926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Внеаудиторная самостоятельная работа</w:t>
            </w:r>
          </w:p>
          <w:p w:rsidR="00BC601C" w:rsidRPr="00802AD2" w:rsidRDefault="00BC601C" w:rsidP="00A92651">
            <w:pPr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подготовка рефератов;</w:t>
            </w:r>
          </w:p>
          <w:p w:rsidR="00BC601C" w:rsidRPr="00802AD2" w:rsidRDefault="00BC601C" w:rsidP="00A92651">
            <w:pPr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составление кроссвордов;</w:t>
            </w:r>
          </w:p>
          <w:p w:rsidR="00BC601C" w:rsidRPr="00BC601C" w:rsidRDefault="00BC601C" w:rsidP="00A92651">
            <w:pPr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решение ситуационных задач.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C601C" w:rsidRPr="00802AD2" w:rsidTr="00BC601C">
        <w:trPr>
          <w:trHeight w:val="278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Всего: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90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:rsidR="00BC601C" w:rsidRPr="00802AD2" w:rsidRDefault="00BC601C" w:rsidP="00BC6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</w:rPr>
      </w:pPr>
      <w:r w:rsidRPr="00802AD2">
        <w:rPr>
          <w:rFonts w:ascii="Times New Roman" w:eastAsia="Calibri" w:hAnsi="Times New Roman" w:cs="Times New Roman"/>
        </w:rPr>
        <w:t>Для характеристики уровня освоения учебного материала используют следующие обозначения:</w:t>
      </w:r>
    </w:p>
    <w:p w:rsidR="00BC601C" w:rsidRPr="00802AD2" w:rsidRDefault="00BC601C" w:rsidP="00BC6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BC601C" w:rsidRPr="00802AD2" w:rsidRDefault="00BC601C" w:rsidP="00BC6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</w:rPr>
      </w:pPr>
      <w:r w:rsidRPr="00802AD2">
        <w:rPr>
          <w:rFonts w:ascii="Times New Roman" w:eastAsia="Calibri" w:hAnsi="Times New Roman" w:cs="Times New Roman"/>
        </w:rPr>
        <w:t>1 – ознакомительный (узнавание ранее изученных объектов, свойств)</w:t>
      </w:r>
    </w:p>
    <w:p w:rsidR="00BC601C" w:rsidRPr="00802AD2" w:rsidRDefault="00BC601C" w:rsidP="00BC6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BC601C" w:rsidRPr="00802AD2" w:rsidRDefault="00BC601C" w:rsidP="00BC6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</w:rPr>
      </w:pPr>
      <w:r w:rsidRPr="00802AD2">
        <w:rPr>
          <w:rFonts w:ascii="Times New Roman" w:eastAsia="Calibri" w:hAnsi="Times New Roman" w:cs="Times New Roman"/>
        </w:rPr>
        <w:t>2 – репродуктивный (выполнение деятельности по образцу, инструкции или под руководством)</w:t>
      </w:r>
    </w:p>
    <w:p w:rsidR="00BC601C" w:rsidRPr="00802AD2" w:rsidRDefault="00BC601C" w:rsidP="00BC6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BC601C" w:rsidRPr="00802AD2" w:rsidRDefault="00BC601C" w:rsidP="00BC6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</w:rPr>
        <w:sectPr w:rsidR="00BC601C" w:rsidRPr="00802AD2">
          <w:footerReference w:type="default" r:id="rId7"/>
          <w:pgSz w:w="16838" w:h="11906" w:orient="landscape"/>
          <w:pgMar w:top="720" w:right="1134" w:bottom="851" w:left="992" w:header="720" w:footer="709" w:gutter="0"/>
          <w:cols w:space="720"/>
          <w:docGrid w:linePitch="360"/>
        </w:sectPr>
      </w:pPr>
      <w:r w:rsidRPr="00802AD2">
        <w:rPr>
          <w:rFonts w:ascii="Times New Roman" w:eastAsia="Calibri" w:hAnsi="Times New Roman" w:cs="Times New Roman"/>
        </w:rPr>
        <w:t>3 – продуктивный (планирование и самостоятельное выполнение деяте</w:t>
      </w:r>
      <w:r>
        <w:rPr>
          <w:rFonts w:ascii="Times New Roman" w:eastAsia="Calibri" w:hAnsi="Times New Roman" w:cs="Times New Roman"/>
        </w:rPr>
        <w:t>льности, решение проблемных за</w:t>
      </w:r>
    </w:p>
    <w:p w:rsidR="009B77D5" w:rsidRPr="009B77D5" w:rsidRDefault="009B77D5" w:rsidP="009B77D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0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  <w:r w:rsidRPr="009B77D5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lastRenderedPageBreak/>
        <w:t>3. условия реализации программы дисциплины</w:t>
      </w:r>
    </w:p>
    <w:p w:rsidR="009B77D5" w:rsidRPr="009B77D5" w:rsidRDefault="009B77D5" w:rsidP="009B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B77D5">
        <w:rPr>
          <w:rFonts w:ascii="Times New Roman" w:eastAsia="Calibri" w:hAnsi="Times New Roman" w:cs="Times New Roman"/>
          <w:b/>
          <w:bCs/>
          <w:sz w:val="28"/>
          <w:szCs w:val="28"/>
        </w:rPr>
        <w:t>3.1. Требования к материально-техническому обеспечению</w:t>
      </w:r>
    </w:p>
    <w:p w:rsidR="009B77D5" w:rsidRPr="009B77D5" w:rsidRDefault="009B77D5" w:rsidP="009B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7D5">
        <w:rPr>
          <w:rFonts w:ascii="Times New Roman" w:eastAsia="Calibri" w:hAnsi="Times New Roman" w:cs="Times New Roman"/>
          <w:sz w:val="28"/>
          <w:szCs w:val="28"/>
        </w:rPr>
        <w:t>Реализация программы дисциплины требует наличия учебного кабинета Первая медицинская помощь</w:t>
      </w:r>
    </w:p>
    <w:p w:rsidR="009B77D5" w:rsidRPr="009B77D5" w:rsidRDefault="009B77D5" w:rsidP="009B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B77D5">
        <w:rPr>
          <w:rFonts w:ascii="Times New Roman" w:eastAsia="Calibri" w:hAnsi="Times New Roman" w:cs="Times New Roman"/>
          <w:b/>
          <w:bCs/>
          <w:sz w:val="28"/>
          <w:szCs w:val="28"/>
        </w:rPr>
        <w:t>Оборудование учебного кабинета:</w:t>
      </w:r>
    </w:p>
    <w:p w:rsidR="009B77D5" w:rsidRPr="009B77D5" w:rsidRDefault="009B77D5" w:rsidP="009B77D5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B77D5">
        <w:rPr>
          <w:rFonts w:ascii="Times New Roman" w:eastAsia="Calibri" w:hAnsi="Times New Roman" w:cs="Times New Roman"/>
          <w:sz w:val="28"/>
          <w:szCs w:val="28"/>
        </w:rPr>
        <w:t>Комплект мебели и оборудования:</w:t>
      </w:r>
    </w:p>
    <w:p w:rsidR="009B77D5" w:rsidRPr="009B77D5" w:rsidRDefault="009B77D5" w:rsidP="009B77D5">
      <w:pPr>
        <w:numPr>
          <w:ilvl w:val="0"/>
          <w:numId w:val="27"/>
        </w:num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B77D5">
        <w:rPr>
          <w:rFonts w:ascii="Times New Roman" w:eastAsia="Calibri" w:hAnsi="Times New Roman" w:cs="Times New Roman"/>
          <w:sz w:val="28"/>
          <w:szCs w:val="28"/>
        </w:rPr>
        <w:t>стол для преподавателя;</w:t>
      </w:r>
    </w:p>
    <w:p w:rsidR="009B77D5" w:rsidRPr="009B77D5" w:rsidRDefault="009B77D5" w:rsidP="009B77D5">
      <w:pPr>
        <w:numPr>
          <w:ilvl w:val="0"/>
          <w:numId w:val="27"/>
        </w:num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B77D5">
        <w:rPr>
          <w:rFonts w:ascii="Times New Roman" w:eastAsia="Calibri" w:hAnsi="Times New Roman" w:cs="Times New Roman"/>
          <w:sz w:val="28"/>
          <w:szCs w:val="28"/>
        </w:rPr>
        <w:t>столы ученические;</w:t>
      </w:r>
    </w:p>
    <w:p w:rsidR="009B77D5" w:rsidRPr="009B77D5" w:rsidRDefault="009B77D5" w:rsidP="009B77D5">
      <w:pPr>
        <w:numPr>
          <w:ilvl w:val="0"/>
          <w:numId w:val="27"/>
        </w:num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B77D5">
        <w:rPr>
          <w:rFonts w:ascii="Times New Roman" w:eastAsia="Calibri" w:hAnsi="Times New Roman" w:cs="Times New Roman"/>
          <w:sz w:val="28"/>
          <w:szCs w:val="28"/>
        </w:rPr>
        <w:t>стулья;</w:t>
      </w:r>
    </w:p>
    <w:p w:rsidR="009B77D5" w:rsidRPr="009B77D5" w:rsidRDefault="009B77D5" w:rsidP="009B77D5">
      <w:pPr>
        <w:numPr>
          <w:ilvl w:val="0"/>
          <w:numId w:val="27"/>
        </w:num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B77D5">
        <w:rPr>
          <w:rFonts w:ascii="Times New Roman" w:eastAsia="Calibri" w:hAnsi="Times New Roman" w:cs="Times New Roman"/>
          <w:sz w:val="28"/>
          <w:szCs w:val="28"/>
        </w:rPr>
        <w:t>шкаф медицинский;</w:t>
      </w:r>
    </w:p>
    <w:p w:rsidR="009B77D5" w:rsidRPr="009B77D5" w:rsidRDefault="009B77D5" w:rsidP="009B77D5">
      <w:pPr>
        <w:numPr>
          <w:ilvl w:val="0"/>
          <w:numId w:val="27"/>
        </w:num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B77D5">
        <w:rPr>
          <w:rFonts w:ascii="Times New Roman" w:eastAsia="Calibri" w:hAnsi="Times New Roman" w:cs="Times New Roman"/>
          <w:sz w:val="28"/>
          <w:szCs w:val="28"/>
        </w:rPr>
        <w:t>шкаф для литературы и документации;</w:t>
      </w:r>
    </w:p>
    <w:p w:rsidR="009B77D5" w:rsidRPr="009B77D5" w:rsidRDefault="009B77D5" w:rsidP="009B77D5">
      <w:pPr>
        <w:numPr>
          <w:ilvl w:val="0"/>
          <w:numId w:val="27"/>
        </w:num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B77D5">
        <w:rPr>
          <w:rFonts w:ascii="Times New Roman" w:eastAsia="Calibri" w:hAnsi="Times New Roman" w:cs="Times New Roman"/>
          <w:sz w:val="28"/>
          <w:szCs w:val="28"/>
        </w:rPr>
        <w:t>кушетка медицинская;</w:t>
      </w:r>
    </w:p>
    <w:p w:rsidR="009B77D5" w:rsidRPr="009B77D5" w:rsidRDefault="009B77D5" w:rsidP="009B77D5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B77D5">
        <w:rPr>
          <w:rFonts w:ascii="Times New Roman" w:eastAsia="Calibri" w:hAnsi="Times New Roman" w:cs="Times New Roman"/>
          <w:sz w:val="28"/>
          <w:szCs w:val="28"/>
        </w:rPr>
        <w:t xml:space="preserve">  столик манипуляционный.</w:t>
      </w:r>
    </w:p>
    <w:p w:rsidR="009B77D5" w:rsidRPr="009B77D5" w:rsidRDefault="009B77D5" w:rsidP="009B77D5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B77D5">
        <w:rPr>
          <w:rFonts w:ascii="Times New Roman" w:eastAsia="Calibri" w:hAnsi="Times New Roman" w:cs="Times New Roman"/>
          <w:sz w:val="28"/>
          <w:szCs w:val="28"/>
        </w:rPr>
        <w:t>Комплект оборудования, инструментария и  расходных материалов</w:t>
      </w:r>
    </w:p>
    <w:p w:rsidR="009B77D5" w:rsidRPr="009B77D5" w:rsidRDefault="009B77D5" w:rsidP="009B77D5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B77D5">
        <w:rPr>
          <w:rFonts w:ascii="Times New Roman" w:eastAsia="Calibri" w:hAnsi="Times New Roman" w:cs="Times New Roman"/>
          <w:sz w:val="28"/>
          <w:szCs w:val="28"/>
        </w:rPr>
        <w:t>фантомы и муляжи:</w:t>
      </w:r>
    </w:p>
    <w:p w:rsidR="009B77D5" w:rsidRPr="009B77D5" w:rsidRDefault="009B77D5" w:rsidP="009B77D5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B77D5">
        <w:rPr>
          <w:rFonts w:ascii="Times New Roman" w:eastAsia="Calibri" w:hAnsi="Times New Roman" w:cs="Times New Roman"/>
          <w:sz w:val="28"/>
          <w:szCs w:val="28"/>
        </w:rPr>
        <w:t>фантом для постановки клизм</w:t>
      </w:r>
    </w:p>
    <w:p w:rsidR="009B77D5" w:rsidRPr="009B77D5" w:rsidRDefault="009B77D5" w:rsidP="009B77D5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B77D5">
        <w:rPr>
          <w:rFonts w:ascii="Times New Roman" w:eastAsia="Calibri" w:hAnsi="Times New Roman" w:cs="Times New Roman"/>
          <w:sz w:val="28"/>
          <w:szCs w:val="28"/>
        </w:rPr>
        <w:t>фантом для промывания желудка</w:t>
      </w:r>
    </w:p>
    <w:p w:rsidR="009B77D5" w:rsidRPr="009B77D5" w:rsidRDefault="009B77D5" w:rsidP="009B77D5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B77D5">
        <w:rPr>
          <w:rFonts w:ascii="Times New Roman" w:eastAsia="Calibri" w:hAnsi="Times New Roman" w:cs="Times New Roman"/>
          <w:sz w:val="28"/>
          <w:szCs w:val="28"/>
        </w:rPr>
        <w:t>фантом реанимационный</w:t>
      </w:r>
    </w:p>
    <w:p w:rsidR="009B77D5" w:rsidRPr="009B77D5" w:rsidRDefault="009B77D5" w:rsidP="009B77D5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B77D5">
        <w:rPr>
          <w:rFonts w:ascii="Times New Roman" w:eastAsia="Calibri" w:hAnsi="Times New Roman" w:cs="Times New Roman"/>
          <w:sz w:val="28"/>
          <w:szCs w:val="28"/>
        </w:rPr>
        <w:t>Приборы, медицинский инструментарий, расходные материалы.</w:t>
      </w:r>
    </w:p>
    <w:p w:rsidR="009B77D5" w:rsidRPr="009B77D5" w:rsidRDefault="009B77D5" w:rsidP="009B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B77D5">
        <w:rPr>
          <w:rFonts w:ascii="Times New Roman" w:eastAsia="Calibri" w:hAnsi="Times New Roman" w:cs="Times New Roman"/>
          <w:sz w:val="28"/>
          <w:szCs w:val="28"/>
        </w:rPr>
        <w:t xml:space="preserve">   3.  Комплект учебно-методической документации:</w:t>
      </w:r>
    </w:p>
    <w:p w:rsidR="009B77D5" w:rsidRPr="009B77D5" w:rsidRDefault="009B77D5" w:rsidP="009B77D5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B77D5">
        <w:rPr>
          <w:rFonts w:ascii="Times New Roman" w:eastAsia="Calibri" w:hAnsi="Times New Roman" w:cs="Times New Roman"/>
          <w:sz w:val="28"/>
          <w:szCs w:val="28"/>
        </w:rPr>
        <w:t>Технические средства обучения:</w:t>
      </w:r>
    </w:p>
    <w:p w:rsidR="009B77D5" w:rsidRPr="009B77D5" w:rsidRDefault="009B77D5" w:rsidP="009B77D5">
      <w:pPr>
        <w:numPr>
          <w:ilvl w:val="0"/>
          <w:numId w:val="29"/>
        </w:num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B77D5">
        <w:rPr>
          <w:rFonts w:ascii="Times New Roman" w:eastAsia="Calibri" w:hAnsi="Times New Roman" w:cs="Times New Roman"/>
          <w:sz w:val="28"/>
          <w:szCs w:val="28"/>
        </w:rPr>
        <w:t xml:space="preserve">компьютеры, </w:t>
      </w:r>
    </w:p>
    <w:p w:rsidR="009B77D5" w:rsidRPr="009B77D5" w:rsidRDefault="009B77D5" w:rsidP="009B77D5">
      <w:pPr>
        <w:numPr>
          <w:ilvl w:val="0"/>
          <w:numId w:val="29"/>
        </w:num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B77D5">
        <w:rPr>
          <w:rFonts w:ascii="Times New Roman" w:eastAsia="Calibri" w:hAnsi="Times New Roman" w:cs="Times New Roman"/>
          <w:sz w:val="28"/>
          <w:szCs w:val="28"/>
        </w:rPr>
        <w:t>телевизор</w:t>
      </w:r>
    </w:p>
    <w:p w:rsidR="009B77D5" w:rsidRPr="009B77D5" w:rsidRDefault="009B77D5" w:rsidP="009B77D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7D5">
        <w:rPr>
          <w:rFonts w:ascii="Times New Roman" w:eastAsia="Times New Roman" w:hAnsi="Times New Roman" w:cs="Times New Roman"/>
          <w:color w:val="000000"/>
          <w:sz w:val="28"/>
          <w:szCs w:val="28"/>
        </w:rPr>
        <w:t>3.2. Информационное обеспечение обучения</w:t>
      </w:r>
    </w:p>
    <w:p w:rsidR="009B77D5" w:rsidRPr="009B77D5" w:rsidRDefault="009B77D5" w:rsidP="009B77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77D5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 литература:</w:t>
      </w:r>
    </w:p>
    <w:p w:rsidR="009B77D5" w:rsidRPr="009B77D5" w:rsidRDefault="009B77D5" w:rsidP="009B77D5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77D5">
        <w:rPr>
          <w:rFonts w:ascii="Times New Roman" w:eastAsia="Calibri" w:hAnsi="Times New Roman" w:cs="Times New Roman"/>
          <w:sz w:val="28"/>
          <w:szCs w:val="28"/>
        </w:rPr>
        <w:t>Абакаров С.И. Основы технологии зубного протезирования. В 2-х томах, 2016, ЭБС «Консультант студента медицинского колледжа «Геотар»</w:t>
      </w:r>
    </w:p>
    <w:p w:rsidR="009B77D5" w:rsidRPr="009B77D5" w:rsidRDefault="009B77D5" w:rsidP="009B77D5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77D5">
        <w:rPr>
          <w:rFonts w:ascii="Times New Roman" w:eastAsia="Calibri" w:hAnsi="Times New Roman" w:cs="Times New Roman"/>
          <w:sz w:val="28"/>
          <w:szCs w:val="28"/>
        </w:rPr>
        <w:t>Арутюнов С.Д. Зубопротезная техника,2016, ЭБС «Консультант студента медицинского колледжа «Геотар»</w:t>
      </w:r>
    </w:p>
    <w:p w:rsidR="009B77D5" w:rsidRPr="009B77D5" w:rsidRDefault="009B77D5" w:rsidP="009B77D5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77D5">
        <w:rPr>
          <w:rFonts w:ascii="Times New Roman" w:eastAsia="Calibri" w:hAnsi="Times New Roman" w:cs="Times New Roman"/>
          <w:sz w:val="28"/>
          <w:szCs w:val="28"/>
        </w:rPr>
        <w:lastRenderedPageBreak/>
        <w:t>Брагин Е.А. Основы технологии зубного протезирования,2016, ЭБС «Консультант студента медицинского колледжа «Геотар»</w:t>
      </w:r>
    </w:p>
    <w:p w:rsidR="009B77D5" w:rsidRPr="009B77D5" w:rsidRDefault="009B77D5" w:rsidP="009B77D5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77D5">
        <w:rPr>
          <w:rFonts w:ascii="Times New Roman" w:eastAsia="Calibri" w:hAnsi="Times New Roman" w:cs="Times New Roman"/>
          <w:sz w:val="28"/>
          <w:szCs w:val="28"/>
        </w:rPr>
        <w:t>Миронова М.Л. Съемные протезы, 2016 г, ЭБС «Консультант студента медицинского колледжа «Геотар»</w:t>
      </w:r>
    </w:p>
    <w:p w:rsidR="009B77D5" w:rsidRPr="009B77D5" w:rsidRDefault="009B77D5" w:rsidP="009B77D5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77D5">
        <w:rPr>
          <w:rFonts w:ascii="Times New Roman" w:eastAsia="Calibri" w:hAnsi="Times New Roman" w:cs="Times New Roman"/>
          <w:sz w:val="28"/>
          <w:szCs w:val="28"/>
        </w:rPr>
        <w:t>Смирнов Б.А. Зуботехническое дело в стоматологии,2016г, ЭБС «Консультант студента медицинского колледжа «Геотар»</w:t>
      </w:r>
    </w:p>
    <w:p w:rsidR="009B77D5" w:rsidRPr="009B77D5" w:rsidRDefault="009B77D5" w:rsidP="009B77D5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77D5">
        <w:rPr>
          <w:rFonts w:ascii="Times New Roman" w:eastAsia="Calibri" w:hAnsi="Times New Roman" w:cs="Times New Roman"/>
          <w:sz w:val="28"/>
          <w:szCs w:val="28"/>
        </w:rPr>
        <w:t>Колесников Л.Л. Анатомия, физиология и биомеханика зубочелюстной системы,2015</w:t>
      </w:r>
    </w:p>
    <w:p w:rsidR="009B77D5" w:rsidRPr="009B77D5" w:rsidRDefault="009B77D5" w:rsidP="009B77D5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77D5">
        <w:rPr>
          <w:rFonts w:ascii="Times New Roman" w:eastAsia="Calibri" w:hAnsi="Times New Roman" w:cs="Times New Roman"/>
          <w:sz w:val="28"/>
          <w:szCs w:val="28"/>
        </w:rPr>
        <w:t>Каливраджинян Э.С. Стоматологическое материаловедение,2019</w:t>
      </w:r>
    </w:p>
    <w:p w:rsidR="009B77D5" w:rsidRPr="009B77D5" w:rsidRDefault="009B77D5" w:rsidP="009B77D5">
      <w:pPr>
        <w:numPr>
          <w:ilvl w:val="0"/>
          <w:numId w:val="30"/>
        </w:numPr>
        <w:tabs>
          <w:tab w:val="left" w:pos="751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9B77D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Митрофаненко В.П. Анатомия, физиология и биомеханика зубочелюстной системы: Учебное пособие, 2016 г, </w:t>
      </w:r>
      <w:r w:rsidRPr="009B77D5">
        <w:rPr>
          <w:rFonts w:ascii="Times New Roman" w:eastAsia="Calibri" w:hAnsi="Times New Roman" w:cs="Times New Roman"/>
          <w:sz w:val="28"/>
          <w:szCs w:val="28"/>
        </w:rPr>
        <w:t>ЭБС «Консультант студента медицинского колледжа «Лань»</w:t>
      </w:r>
    </w:p>
    <w:p w:rsidR="009B77D5" w:rsidRPr="009B77D5" w:rsidRDefault="009B77D5" w:rsidP="009B77D5">
      <w:pPr>
        <w:numPr>
          <w:ilvl w:val="0"/>
          <w:numId w:val="30"/>
        </w:numPr>
        <w:tabs>
          <w:tab w:val="left" w:pos="751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9B77D5">
        <w:rPr>
          <w:rFonts w:ascii="Times New Roman" w:eastAsia="Calibri" w:hAnsi="Times New Roman" w:cs="Times New Roman"/>
          <w:snapToGrid w:val="0"/>
          <w:sz w:val="28"/>
          <w:szCs w:val="28"/>
        </w:rPr>
        <w:t>Муравянникова Ж.Г., Основы стоматологической физиотерапии. ПМ.01. Диагностика и профилактика стоматологических заболеваний, 2017г,</w:t>
      </w:r>
      <w:r w:rsidRPr="009B77D5">
        <w:rPr>
          <w:rFonts w:ascii="Times New Roman" w:eastAsia="Calibri" w:hAnsi="Times New Roman" w:cs="Times New Roman"/>
          <w:sz w:val="28"/>
          <w:szCs w:val="28"/>
        </w:rPr>
        <w:t xml:space="preserve"> ЭБС «Консультант студента медицинского колледжа «Лань»</w:t>
      </w:r>
    </w:p>
    <w:p w:rsidR="009B77D5" w:rsidRPr="009B77D5" w:rsidRDefault="009B77D5" w:rsidP="009B77D5">
      <w:pPr>
        <w:numPr>
          <w:ilvl w:val="0"/>
          <w:numId w:val="30"/>
        </w:numPr>
        <w:tabs>
          <w:tab w:val="left" w:pos="751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9B77D5">
        <w:rPr>
          <w:rFonts w:ascii="Times New Roman" w:eastAsia="Calibri" w:hAnsi="Times New Roman" w:cs="Times New Roman"/>
          <w:snapToGrid w:val="0"/>
          <w:sz w:val="28"/>
          <w:szCs w:val="28"/>
        </w:rPr>
        <w:t>Черемисина М.В., Технология изготовления съемных пластиночных протезов при частичном отсутствии зубов: учебное пособие, 2019 г,</w:t>
      </w:r>
      <w:r w:rsidRPr="009B77D5">
        <w:rPr>
          <w:rFonts w:ascii="Times New Roman" w:eastAsia="Calibri" w:hAnsi="Times New Roman" w:cs="Times New Roman"/>
          <w:sz w:val="28"/>
          <w:szCs w:val="28"/>
        </w:rPr>
        <w:t xml:space="preserve"> ЭБС «Консультант студента медицинского колледжа «Лань»</w:t>
      </w:r>
    </w:p>
    <w:p w:rsidR="009B77D5" w:rsidRPr="009B77D5" w:rsidRDefault="009B77D5" w:rsidP="009B77D5">
      <w:pPr>
        <w:tabs>
          <w:tab w:val="left" w:pos="7513"/>
        </w:tabs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9B77D5">
        <w:rPr>
          <w:rFonts w:ascii="Times New Roman" w:eastAsia="Calibri" w:hAnsi="Times New Roman" w:cs="Times New Roman"/>
          <w:snapToGrid w:val="0"/>
          <w:sz w:val="28"/>
          <w:szCs w:val="28"/>
        </w:rPr>
        <w:t>Дополнительная литература:</w:t>
      </w:r>
    </w:p>
    <w:p w:rsidR="009B77D5" w:rsidRPr="009B77D5" w:rsidRDefault="009B77D5" w:rsidP="009B77D5">
      <w:pPr>
        <w:tabs>
          <w:tab w:val="left" w:pos="7513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7D5">
        <w:rPr>
          <w:rFonts w:ascii="Times New Roman" w:eastAsia="Calibri" w:hAnsi="Times New Roman" w:cs="Times New Roman"/>
          <w:snapToGrid w:val="0"/>
          <w:sz w:val="28"/>
          <w:szCs w:val="28"/>
        </w:rPr>
        <w:t>11.А</w:t>
      </w:r>
      <w:r w:rsidRPr="009B77D5">
        <w:rPr>
          <w:rFonts w:ascii="Times New Roman" w:eastAsia="Calibri" w:hAnsi="Times New Roman" w:cs="Times New Roman"/>
          <w:sz w:val="28"/>
          <w:szCs w:val="28"/>
        </w:rPr>
        <w:t xml:space="preserve">.И. Дойников, В.Д. Синицын «Зуботехническое материаловедение». </w:t>
      </w:r>
    </w:p>
    <w:p w:rsidR="009B77D5" w:rsidRPr="009B77D5" w:rsidRDefault="009B77D5" w:rsidP="009B77D5">
      <w:pPr>
        <w:tabs>
          <w:tab w:val="left" w:pos="7513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9B77D5">
        <w:rPr>
          <w:rFonts w:ascii="Times New Roman" w:eastAsia="Calibri" w:hAnsi="Times New Roman" w:cs="Times New Roman"/>
          <w:snapToGrid w:val="0"/>
          <w:sz w:val="28"/>
          <w:szCs w:val="28"/>
        </w:rPr>
        <w:t>12.А.П. Воронов, И.Ю. Лебеденко, И.А. Воронов. Ортопедическое лечение больных с полным отсутствием зубов. Медпресс-информ, 2016г.</w:t>
      </w:r>
    </w:p>
    <w:p w:rsidR="009B77D5" w:rsidRPr="009B77D5" w:rsidRDefault="009B77D5" w:rsidP="009B77D5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77D5">
        <w:rPr>
          <w:rFonts w:ascii="Times New Roman" w:eastAsia="Calibri" w:hAnsi="Times New Roman" w:cs="Times New Roman"/>
          <w:snapToGrid w:val="0"/>
          <w:sz w:val="28"/>
          <w:szCs w:val="28"/>
        </w:rPr>
        <w:t>13.Аболмасов Н.Г., Н.Н.Аболмасов, В.А. Бычков,А. Аль-Хаким Ортопедическая стоматология. Москва Мед-пресс-инфлрм, 2017г,</w:t>
      </w:r>
    </w:p>
    <w:p w:rsidR="009B77D5" w:rsidRPr="009B77D5" w:rsidRDefault="009B77D5" w:rsidP="009B77D5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77D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14. Гаврилов Е.И., Оксман . Ортопедическая стоматология М., «Медицина 2018г, </w:t>
      </w:r>
    </w:p>
    <w:p w:rsidR="009B77D5" w:rsidRPr="009B77D5" w:rsidRDefault="009B77D5" w:rsidP="009B77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B77D5">
        <w:rPr>
          <w:rFonts w:ascii="Times New Roman" w:eastAsia="Calibri" w:hAnsi="Times New Roman" w:cs="Times New Roman"/>
          <w:sz w:val="28"/>
          <w:szCs w:val="28"/>
        </w:rPr>
        <w:t xml:space="preserve">     15.В.Н.Копейкин Ошибки в ортопедической стоматологии. М., Медицина,   </w:t>
      </w:r>
    </w:p>
    <w:p w:rsidR="009B77D5" w:rsidRPr="009B77D5" w:rsidRDefault="009B77D5" w:rsidP="009B77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B77D5">
        <w:rPr>
          <w:rFonts w:ascii="Times New Roman" w:eastAsia="Calibri" w:hAnsi="Times New Roman" w:cs="Times New Roman"/>
          <w:sz w:val="28"/>
          <w:szCs w:val="28"/>
        </w:rPr>
        <w:t xml:space="preserve">     2017г  </w:t>
      </w:r>
    </w:p>
    <w:p w:rsidR="009B77D5" w:rsidRPr="009B77D5" w:rsidRDefault="009B77D5" w:rsidP="009B77D5">
      <w:pPr>
        <w:tabs>
          <w:tab w:val="left" w:pos="751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9B77D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16.Журналы «Новое в стоматологии», «Зубной техник»</w:t>
      </w:r>
    </w:p>
    <w:p w:rsidR="009B77D5" w:rsidRPr="009B77D5" w:rsidRDefault="009B77D5" w:rsidP="009B77D5">
      <w:pPr>
        <w:tabs>
          <w:tab w:val="left" w:pos="7513"/>
        </w:tabs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9B77D5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9B77D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Интернет ресурсы: </w:t>
      </w:r>
    </w:p>
    <w:p w:rsidR="009B77D5" w:rsidRPr="009B77D5" w:rsidRDefault="009B77D5" w:rsidP="009B77D5">
      <w:pPr>
        <w:tabs>
          <w:tab w:val="left" w:pos="7513"/>
        </w:tabs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9B77D5">
        <w:rPr>
          <w:rFonts w:ascii="Calibri" w:eastAsia="Calibri" w:hAnsi="Calibri" w:cs="Calibri"/>
        </w:rPr>
        <w:t xml:space="preserve">  </w:t>
      </w:r>
      <w:hyperlink r:id="rId8" w:history="1">
        <w:r w:rsidRPr="009B77D5">
          <w:rPr>
            <w:rFonts w:ascii="Times New Roman" w:eastAsia="Calibri" w:hAnsi="Times New Roman" w:cs="Times New Roman"/>
            <w:snapToGrid w:val="0"/>
            <w:color w:val="0000FF"/>
            <w:u w:val="single"/>
            <w:lang w:val="en-US"/>
          </w:rPr>
          <w:t>http</w:t>
        </w:r>
        <w:r w:rsidRPr="009B77D5">
          <w:rPr>
            <w:rFonts w:ascii="Times New Roman" w:eastAsia="Calibri" w:hAnsi="Times New Roman" w:cs="Times New Roman"/>
            <w:snapToGrid w:val="0"/>
            <w:color w:val="0000FF"/>
            <w:u w:val="single"/>
          </w:rPr>
          <w:t>://</w:t>
        </w:r>
        <w:r w:rsidRPr="009B77D5">
          <w:rPr>
            <w:rFonts w:ascii="Times New Roman" w:eastAsia="Calibri" w:hAnsi="Times New Roman" w:cs="Times New Roman"/>
            <w:snapToGrid w:val="0"/>
            <w:color w:val="0000FF"/>
            <w:u w:val="single"/>
            <w:lang w:val="en-US"/>
          </w:rPr>
          <w:t>medic</w:t>
        </w:r>
        <w:r w:rsidRPr="009B77D5">
          <w:rPr>
            <w:rFonts w:ascii="Times New Roman" w:eastAsia="Calibri" w:hAnsi="Times New Roman" w:cs="Times New Roman"/>
            <w:snapToGrid w:val="0"/>
            <w:color w:val="0000FF"/>
            <w:u w:val="single"/>
          </w:rPr>
          <w:t>-</w:t>
        </w:r>
        <w:r w:rsidRPr="009B77D5">
          <w:rPr>
            <w:rFonts w:ascii="Times New Roman" w:eastAsia="Calibri" w:hAnsi="Times New Roman" w:cs="Times New Roman"/>
            <w:snapToGrid w:val="0"/>
            <w:color w:val="0000FF"/>
            <w:u w:val="single"/>
            <w:lang w:val="en-US"/>
          </w:rPr>
          <w:t>books</w:t>
        </w:r>
        <w:r w:rsidRPr="009B77D5">
          <w:rPr>
            <w:rFonts w:ascii="Times New Roman" w:eastAsia="Calibri" w:hAnsi="Times New Roman" w:cs="Times New Roman"/>
            <w:snapToGrid w:val="0"/>
            <w:color w:val="0000FF"/>
            <w:u w:val="single"/>
          </w:rPr>
          <w:t>.</w:t>
        </w:r>
        <w:r w:rsidRPr="009B77D5">
          <w:rPr>
            <w:rFonts w:ascii="Times New Roman" w:eastAsia="Calibri" w:hAnsi="Times New Roman" w:cs="Times New Roman"/>
            <w:snapToGrid w:val="0"/>
            <w:color w:val="0000FF"/>
            <w:u w:val="single"/>
            <w:lang w:val="en-US"/>
          </w:rPr>
          <w:t>net</w:t>
        </w:r>
        <w:r w:rsidRPr="009B77D5">
          <w:rPr>
            <w:rFonts w:ascii="Times New Roman" w:eastAsia="Calibri" w:hAnsi="Times New Roman" w:cs="Times New Roman"/>
            <w:snapToGrid w:val="0"/>
            <w:color w:val="0000FF"/>
            <w:u w:val="single"/>
          </w:rPr>
          <w:t>/</w:t>
        </w:r>
        <w:r w:rsidRPr="009B77D5">
          <w:rPr>
            <w:rFonts w:ascii="Times New Roman" w:eastAsia="Calibri" w:hAnsi="Times New Roman" w:cs="Times New Roman"/>
            <w:snapToGrid w:val="0"/>
            <w:color w:val="0000FF"/>
            <w:u w:val="single"/>
            <w:lang w:val="en-US"/>
          </w:rPr>
          <w:t>stomatologiy</w:t>
        </w:r>
        <w:r w:rsidRPr="009B77D5">
          <w:rPr>
            <w:rFonts w:ascii="Times New Roman" w:eastAsia="Calibri" w:hAnsi="Times New Roman" w:cs="Times New Roman"/>
            <w:snapToGrid w:val="0"/>
            <w:color w:val="0000FF"/>
            <w:u w:val="single"/>
          </w:rPr>
          <w:t>/322-</w:t>
        </w:r>
        <w:r w:rsidRPr="009B77D5">
          <w:rPr>
            <w:rFonts w:ascii="Times New Roman" w:eastAsia="Calibri" w:hAnsi="Times New Roman" w:cs="Times New Roman"/>
            <w:snapToGrid w:val="0"/>
            <w:color w:val="0000FF"/>
            <w:u w:val="single"/>
            <w:lang w:val="en-US"/>
          </w:rPr>
          <w:t>ortopedicheskaya</w:t>
        </w:r>
        <w:r w:rsidRPr="009B77D5">
          <w:rPr>
            <w:rFonts w:ascii="Times New Roman" w:eastAsia="Calibri" w:hAnsi="Times New Roman" w:cs="Times New Roman"/>
            <w:snapToGrid w:val="0"/>
            <w:color w:val="0000FF"/>
            <w:u w:val="single"/>
          </w:rPr>
          <w:t>-</w:t>
        </w:r>
        <w:r w:rsidRPr="009B77D5">
          <w:rPr>
            <w:rFonts w:ascii="Times New Roman" w:eastAsia="Calibri" w:hAnsi="Times New Roman" w:cs="Times New Roman"/>
            <w:snapToGrid w:val="0"/>
            <w:color w:val="0000FF"/>
            <w:u w:val="single"/>
            <w:lang w:val="en-US"/>
          </w:rPr>
          <w:t>stomatologiya</w:t>
        </w:r>
        <w:r w:rsidRPr="009B77D5">
          <w:rPr>
            <w:rFonts w:ascii="Times New Roman" w:eastAsia="Calibri" w:hAnsi="Times New Roman" w:cs="Times New Roman"/>
            <w:snapToGrid w:val="0"/>
            <w:color w:val="0000FF"/>
            <w:u w:val="single"/>
          </w:rPr>
          <w:t xml:space="preserve">-                  </w:t>
        </w:r>
        <w:r w:rsidRPr="009B77D5">
          <w:rPr>
            <w:rFonts w:ascii="Times New Roman" w:eastAsia="Calibri" w:hAnsi="Times New Roman" w:cs="Times New Roman"/>
            <w:snapToGrid w:val="0"/>
            <w:color w:val="0000FF"/>
            <w:u w:val="single"/>
            <w:lang w:val="en-US"/>
          </w:rPr>
          <w:t>kopejkin</w:t>
        </w:r>
        <w:r w:rsidRPr="009B77D5">
          <w:rPr>
            <w:rFonts w:ascii="Times New Roman" w:eastAsia="Calibri" w:hAnsi="Times New Roman" w:cs="Times New Roman"/>
            <w:snapToGrid w:val="0"/>
            <w:color w:val="0000FF"/>
            <w:u w:val="single"/>
          </w:rPr>
          <w:t>-</w:t>
        </w:r>
        <w:r w:rsidRPr="009B77D5">
          <w:rPr>
            <w:rFonts w:ascii="Times New Roman" w:eastAsia="Calibri" w:hAnsi="Times New Roman" w:cs="Times New Roman"/>
            <w:snapToGrid w:val="0"/>
            <w:color w:val="0000FF"/>
            <w:u w:val="single"/>
            <w:lang w:val="en-US"/>
          </w:rPr>
          <w:t>v</w:t>
        </w:r>
        <w:r w:rsidRPr="009B77D5">
          <w:rPr>
            <w:rFonts w:ascii="Times New Roman" w:eastAsia="Calibri" w:hAnsi="Times New Roman" w:cs="Times New Roman"/>
            <w:snapToGrid w:val="0"/>
            <w:color w:val="0000FF"/>
            <w:u w:val="single"/>
          </w:rPr>
          <w:t>-</w:t>
        </w:r>
        <w:r w:rsidRPr="009B77D5">
          <w:rPr>
            <w:rFonts w:ascii="Times New Roman" w:eastAsia="Calibri" w:hAnsi="Times New Roman" w:cs="Times New Roman"/>
            <w:snapToGrid w:val="0"/>
            <w:color w:val="0000FF"/>
            <w:u w:val="single"/>
            <w:lang w:val="en-US"/>
          </w:rPr>
          <w:t>n</w:t>
        </w:r>
        <w:r w:rsidRPr="009B77D5">
          <w:rPr>
            <w:rFonts w:ascii="Times New Roman" w:eastAsia="Calibri" w:hAnsi="Times New Roman" w:cs="Times New Roman"/>
            <w:snapToGrid w:val="0"/>
            <w:color w:val="0000FF"/>
            <w:u w:val="single"/>
          </w:rPr>
          <w:t>.</w:t>
        </w:r>
        <w:r w:rsidRPr="009B77D5">
          <w:rPr>
            <w:rFonts w:ascii="Times New Roman" w:eastAsia="Calibri" w:hAnsi="Times New Roman" w:cs="Times New Roman"/>
            <w:snapToGrid w:val="0"/>
            <w:color w:val="0000FF"/>
            <w:u w:val="single"/>
            <w:lang w:val="en-US"/>
          </w:rPr>
          <w:t>html</w:t>
        </w:r>
      </w:hyperlink>
    </w:p>
    <w:p w:rsidR="009B77D5" w:rsidRPr="009B77D5" w:rsidRDefault="00B95994" w:rsidP="009B77D5">
      <w:pPr>
        <w:tabs>
          <w:tab w:val="left" w:pos="7513"/>
        </w:tabs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hyperlink r:id="rId9" w:history="1">
        <w:r w:rsidR="009B77D5" w:rsidRPr="009B77D5">
          <w:rPr>
            <w:rFonts w:ascii="Times New Roman" w:eastAsia="Calibri" w:hAnsi="Times New Roman" w:cs="Times New Roman"/>
            <w:snapToGrid w:val="0"/>
            <w:color w:val="0000FF"/>
            <w:u w:val="single"/>
          </w:rPr>
          <w:t>http://www.booksmed.com/stomatologiya/</w:t>
        </w:r>
      </w:hyperlink>
    </w:p>
    <w:p w:rsidR="009B77D5" w:rsidRPr="009B77D5" w:rsidRDefault="00B95994" w:rsidP="009B77D5">
      <w:pPr>
        <w:tabs>
          <w:tab w:val="left" w:pos="7513"/>
        </w:tabs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hyperlink r:id="rId10" w:history="1">
        <w:r w:rsidR="009B77D5" w:rsidRPr="009B77D5">
          <w:rPr>
            <w:rFonts w:ascii="Times New Roman" w:eastAsia="Calibri" w:hAnsi="Times New Roman" w:cs="Times New Roman"/>
            <w:snapToGrid w:val="0"/>
            <w:color w:val="0000FF"/>
            <w:u w:val="single"/>
          </w:rPr>
          <w:t>http://meduniver.com/Medical/Book/10.html</w:t>
        </w:r>
      </w:hyperlink>
    </w:p>
    <w:p w:rsidR="009B77D5" w:rsidRPr="009B77D5" w:rsidRDefault="00B95994" w:rsidP="009B77D5">
      <w:pPr>
        <w:tabs>
          <w:tab w:val="left" w:pos="7513"/>
        </w:tabs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hyperlink r:id="rId11" w:history="1">
        <w:r w:rsidR="009B77D5" w:rsidRPr="009B77D5">
          <w:rPr>
            <w:rFonts w:ascii="Times New Roman" w:eastAsia="Calibri" w:hAnsi="Times New Roman" w:cs="Times New Roman"/>
            <w:snapToGrid w:val="0"/>
            <w:color w:val="0000FF"/>
            <w:u w:val="single"/>
          </w:rPr>
          <w:t>http://www.medbook.net.ru/</w:t>
        </w:r>
      </w:hyperlink>
    </w:p>
    <w:p w:rsidR="009B77D5" w:rsidRPr="009B77D5" w:rsidRDefault="00B95994" w:rsidP="009B77D5">
      <w:pPr>
        <w:tabs>
          <w:tab w:val="left" w:pos="7513"/>
        </w:tabs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hyperlink r:id="rId12" w:history="1">
        <w:r w:rsidR="009B77D5" w:rsidRPr="009B77D5">
          <w:rPr>
            <w:rFonts w:ascii="Times New Roman" w:eastAsia="Calibri" w:hAnsi="Times New Roman" w:cs="Times New Roman"/>
            <w:snapToGrid w:val="0"/>
            <w:color w:val="0000FF"/>
            <w:u w:val="single"/>
          </w:rPr>
          <w:t>http://www.razym.ru/category/stomatolog/</w:t>
        </w:r>
      </w:hyperlink>
    </w:p>
    <w:p w:rsidR="009B77D5" w:rsidRPr="009B77D5" w:rsidRDefault="00B95994" w:rsidP="009B77D5">
      <w:pPr>
        <w:tabs>
          <w:tab w:val="left" w:pos="7513"/>
        </w:tabs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hyperlink r:id="rId13" w:history="1">
        <w:r w:rsidR="009B77D5" w:rsidRPr="009B77D5">
          <w:rPr>
            <w:rFonts w:ascii="Times New Roman" w:eastAsia="Calibri" w:hAnsi="Times New Roman" w:cs="Times New Roman"/>
            <w:snapToGrid w:val="0"/>
            <w:color w:val="0000FF"/>
            <w:u w:val="single"/>
          </w:rPr>
          <w:t>http://medknigi.blogspot.com/</w:t>
        </w:r>
      </w:hyperlink>
    </w:p>
    <w:p w:rsidR="009B77D5" w:rsidRPr="009B77D5" w:rsidRDefault="00B95994" w:rsidP="009B77D5">
      <w:pPr>
        <w:tabs>
          <w:tab w:val="left" w:pos="7513"/>
        </w:tabs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hyperlink r:id="rId14" w:history="1">
        <w:r w:rsidR="009B77D5" w:rsidRPr="009B77D5">
          <w:rPr>
            <w:rFonts w:ascii="Times New Roman" w:eastAsia="Calibri" w:hAnsi="Times New Roman" w:cs="Times New Roman"/>
            <w:snapToGrid w:val="0"/>
            <w:color w:val="0000FF"/>
            <w:u w:val="single"/>
          </w:rPr>
          <w:t>http://www.zubtech.ru</w:t>
        </w:r>
      </w:hyperlink>
    </w:p>
    <w:p w:rsidR="009B77D5" w:rsidRPr="009B77D5" w:rsidRDefault="00B95994" w:rsidP="009B77D5">
      <w:pPr>
        <w:tabs>
          <w:tab w:val="left" w:pos="7513"/>
        </w:tabs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hyperlink r:id="rId15" w:history="1">
        <w:r w:rsidR="009B77D5" w:rsidRPr="009B77D5">
          <w:rPr>
            <w:rFonts w:ascii="Times New Roman" w:eastAsia="Calibri" w:hAnsi="Times New Roman" w:cs="Times New Roman"/>
            <w:snapToGrid w:val="0"/>
            <w:color w:val="0000FF"/>
            <w:u w:val="single"/>
          </w:rPr>
          <w:t>http://www.rusdent.com</w:t>
        </w:r>
      </w:hyperlink>
    </w:p>
    <w:p w:rsidR="009B77D5" w:rsidRPr="009B77D5" w:rsidRDefault="00B95994" w:rsidP="009B77D5">
      <w:pPr>
        <w:tabs>
          <w:tab w:val="left" w:pos="7513"/>
        </w:tabs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  <w:u w:val="single"/>
        </w:rPr>
      </w:pPr>
      <w:hyperlink r:id="rId16" w:history="1">
        <w:r w:rsidR="009B77D5" w:rsidRPr="009B77D5">
          <w:rPr>
            <w:rFonts w:ascii="Times New Roman" w:eastAsia="Calibri" w:hAnsi="Times New Roman" w:cs="Times New Roman"/>
            <w:snapToGrid w:val="0"/>
            <w:color w:val="0000FF"/>
            <w:u w:val="single"/>
          </w:rPr>
          <w:t>http://www.dentalyug.ru</w:t>
        </w:r>
      </w:hyperlink>
    </w:p>
    <w:p w:rsidR="009B77D5" w:rsidRPr="009B77D5" w:rsidRDefault="009B77D5" w:rsidP="009B77D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aps/>
        </w:rPr>
      </w:pPr>
    </w:p>
    <w:p w:rsidR="009B77D5" w:rsidRPr="009B77D5" w:rsidRDefault="009B77D5" w:rsidP="009B77D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aps/>
        </w:rPr>
      </w:pPr>
    </w:p>
    <w:p w:rsidR="009B77D5" w:rsidRPr="009B77D5" w:rsidRDefault="009B77D5" w:rsidP="009B77D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aps/>
        </w:rPr>
      </w:pPr>
    </w:p>
    <w:p w:rsidR="009B77D5" w:rsidRPr="009B77D5" w:rsidRDefault="009B77D5" w:rsidP="009B77D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aps/>
        </w:rPr>
      </w:pPr>
    </w:p>
    <w:p w:rsidR="009B77D5" w:rsidRPr="009B77D5" w:rsidRDefault="009B77D5" w:rsidP="009B77D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aps/>
        </w:rPr>
      </w:pPr>
    </w:p>
    <w:p w:rsidR="009B77D5" w:rsidRPr="009B77D5" w:rsidRDefault="009B77D5" w:rsidP="009B77D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aps/>
        </w:rPr>
      </w:pPr>
    </w:p>
    <w:p w:rsidR="009B77D5" w:rsidRPr="009B77D5" w:rsidRDefault="009B77D5" w:rsidP="006B733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9B77D5">
        <w:rPr>
          <w:rFonts w:ascii="Times New Roman" w:eastAsia="Calibri" w:hAnsi="Times New Roman" w:cs="Times New Roman"/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9B77D5" w:rsidRPr="009B77D5" w:rsidRDefault="009B77D5" w:rsidP="006B733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7D5">
        <w:rPr>
          <w:rFonts w:ascii="Times New Roman" w:eastAsia="Calibri" w:hAnsi="Times New Roman" w:cs="Times New Roman"/>
          <w:bCs/>
          <w:sz w:val="28"/>
          <w:szCs w:val="28"/>
        </w:rPr>
        <w:t>Контроль и оценка</w:t>
      </w:r>
      <w:r w:rsidRPr="009B77D5">
        <w:rPr>
          <w:rFonts w:ascii="Times New Roman" w:eastAsia="Calibri" w:hAnsi="Times New Roman" w:cs="Times New Roman"/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студентами индивидуальных заданий.</w:t>
      </w:r>
    </w:p>
    <w:tbl>
      <w:tblPr>
        <w:tblW w:w="5000" w:type="pct"/>
        <w:tblInd w:w="-106" w:type="dxa"/>
        <w:tblLook w:val="04A0" w:firstRow="1" w:lastRow="0" w:firstColumn="1" w:lastColumn="0" w:noHBand="0" w:noVBand="1"/>
      </w:tblPr>
      <w:tblGrid>
        <w:gridCol w:w="4644"/>
        <w:gridCol w:w="4927"/>
      </w:tblGrid>
      <w:tr w:rsidR="009B77D5" w:rsidRPr="009B77D5" w:rsidTr="009B77D5"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77D5" w:rsidRPr="009B77D5" w:rsidRDefault="009B77D5" w:rsidP="009B77D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B77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9B77D5" w:rsidRPr="009B77D5" w:rsidRDefault="009B77D5" w:rsidP="009B77D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B77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7D5" w:rsidRPr="009B77D5" w:rsidRDefault="009B77D5" w:rsidP="009B77D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B77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9B77D5" w:rsidRPr="009B77D5" w:rsidTr="009B77D5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7D5" w:rsidRPr="009B77D5" w:rsidRDefault="009B77D5" w:rsidP="009B77D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B77D5">
              <w:rPr>
                <w:rFonts w:ascii="Times New Roman" w:eastAsia="Calibri" w:hAnsi="Times New Roman" w:cs="Times New Roman"/>
                <w:sz w:val="24"/>
                <w:szCs w:val="24"/>
              </w:rPr>
              <w:t>В результате освоения дисциплины обучающийся должен уметь:</w:t>
            </w:r>
          </w:p>
        </w:tc>
      </w:tr>
      <w:tr w:rsidR="009B77D5" w:rsidRPr="009B77D5" w:rsidTr="009B77D5"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77D5" w:rsidRPr="009B77D5" w:rsidRDefault="009B77D5" w:rsidP="009B77D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7D5">
              <w:rPr>
                <w:rFonts w:ascii="Times New Roman" w:eastAsia="Calibri" w:hAnsi="Times New Roman" w:cs="Times New Roman"/>
                <w:sz w:val="24"/>
                <w:szCs w:val="24"/>
              </w:rPr>
              <w:t>оказывать первую медицинскую помощь при травмах, ожогах, отморожениях;</w:t>
            </w: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7D5" w:rsidRPr="009B77D5" w:rsidRDefault="009B77D5" w:rsidP="009B77D5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7D5">
              <w:rPr>
                <w:rFonts w:ascii="Times New Roman" w:eastAsia="Calibri" w:hAnsi="Times New Roman" w:cs="Times New Roman"/>
                <w:sz w:val="24"/>
                <w:szCs w:val="24"/>
              </w:rPr>
              <w:t>Экспертная оценка выполнения манипуляций на практическом занятии</w:t>
            </w:r>
          </w:p>
          <w:p w:rsidR="009B77D5" w:rsidRPr="009B77D5" w:rsidRDefault="009B77D5" w:rsidP="009B77D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7D5"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ситуационных задач</w:t>
            </w:r>
          </w:p>
          <w:p w:rsidR="009B77D5" w:rsidRPr="009B77D5" w:rsidRDefault="009B77D5" w:rsidP="009B77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7D5">
              <w:rPr>
                <w:rFonts w:ascii="Times New Roman" w:eastAsia="Calibri" w:hAnsi="Times New Roman" w:cs="Times New Roman"/>
                <w:sz w:val="24"/>
                <w:szCs w:val="24"/>
              </w:rPr>
              <w:t>Ролевые игры</w:t>
            </w:r>
          </w:p>
        </w:tc>
      </w:tr>
      <w:tr w:rsidR="009B77D5" w:rsidRPr="009B77D5" w:rsidTr="009B77D5"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77D5" w:rsidRPr="009B77D5" w:rsidRDefault="009B77D5" w:rsidP="009B77D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7D5">
              <w:rPr>
                <w:rFonts w:ascii="Times New Roman" w:eastAsia="Calibri" w:hAnsi="Times New Roman" w:cs="Times New Roman"/>
                <w:sz w:val="24"/>
                <w:szCs w:val="24"/>
              </w:rPr>
              <w:t>оказывать первую медицинскую помощь при неотложных состояниях на профилактическом приеме;</w:t>
            </w: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7D5" w:rsidRPr="009B77D5" w:rsidRDefault="009B77D5" w:rsidP="009B77D5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7D5">
              <w:rPr>
                <w:rFonts w:ascii="Times New Roman" w:eastAsia="Calibri" w:hAnsi="Times New Roman" w:cs="Times New Roman"/>
                <w:sz w:val="24"/>
                <w:szCs w:val="24"/>
              </w:rPr>
              <w:t>Экспертная оценка выполнения манипуляций на практическом занятии</w:t>
            </w:r>
          </w:p>
          <w:p w:rsidR="009B77D5" w:rsidRPr="009B77D5" w:rsidRDefault="009B77D5" w:rsidP="009B77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7D5"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ситуационных задач</w:t>
            </w:r>
          </w:p>
          <w:p w:rsidR="009B77D5" w:rsidRPr="009B77D5" w:rsidRDefault="009B77D5" w:rsidP="009B77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7D5">
              <w:rPr>
                <w:rFonts w:ascii="Times New Roman" w:eastAsia="Calibri" w:hAnsi="Times New Roman" w:cs="Times New Roman"/>
                <w:sz w:val="24"/>
                <w:szCs w:val="24"/>
              </w:rPr>
              <w:t>Ролевые игры</w:t>
            </w:r>
          </w:p>
        </w:tc>
      </w:tr>
      <w:tr w:rsidR="009B77D5" w:rsidRPr="009B77D5" w:rsidTr="009B77D5"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77D5" w:rsidRPr="009B77D5" w:rsidRDefault="009B77D5" w:rsidP="009B77D5">
            <w:pPr>
              <w:tabs>
                <w:tab w:val="left" w:pos="227"/>
              </w:tabs>
              <w:suppressAutoHyphens/>
              <w:snapToGrid w:val="0"/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сердечно-легочную реанимацию.</w:t>
            </w: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D5" w:rsidRPr="009B77D5" w:rsidRDefault="009B77D5" w:rsidP="009B77D5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7D5">
              <w:rPr>
                <w:rFonts w:ascii="Times New Roman" w:eastAsia="Calibri" w:hAnsi="Times New Roman" w:cs="Times New Roman"/>
                <w:sz w:val="24"/>
                <w:szCs w:val="24"/>
              </w:rPr>
              <w:t>Экспертная оценка выполнения манипуляций на практическом занятии</w:t>
            </w:r>
          </w:p>
          <w:p w:rsidR="009B77D5" w:rsidRPr="009B77D5" w:rsidRDefault="009B77D5" w:rsidP="009B77D5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B77D5" w:rsidRPr="009B77D5" w:rsidTr="009B77D5">
        <w:trPr>
          <w:trHeight w:val="749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7D5" w:rsidRPr="009B77D5" w:rsidRDefault="009B77D5" w:rsidP="009B77D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B77D5">
              <w:rPr>
                <w:rFonts w:ascii="Times New Roman" w:eastAsia="Calibri" w:hAnsi="Times New Roman" w:cs="Times New Roman"/>
                <w:sz w:val="24"/>
                <w:szCs w:val="24"/>
              </w:rPr>
              <w:t>В результате освоения дисциплины обучающийся должен знать:</w:t>
            </w:r>
          </w:p>
        </w:tc>
      </w:tr>
      <w:tr w:rsidR="009B77D5" w:rsidRPr="009B77D5" w:rsidTr="009B77D5"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77D5" w:rsidRPr="009B77D5" w:rsidRDefault="009B77D5" w:rsidP="009B7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7D5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принципы оказания первой медицинской помощи;</w:t>
            </w: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7D5" w:rsidRPr="009B77D5" w:rsidRDefault="009B77D5" w:rsidP="009B77D5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7D5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Компьютерный тест-контроль</w:t>
            </w:r>
          </w:p>
          <w:p w:rsidR="009B77D5" w:rsidRPr="009B77D5" w:rsidRDefault="009B77D5" w:rsidP="009B77D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7D5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  <w:p w:rsidR="009B77D5" w:rsidRPr="009B77D5" w:rsidRDefault="009B77D5" w:rsidP="009B77D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7D5">
              <w:rPr>
                <w:rFonts w:ascii="Times New Roman" w:eastAsia="Calibri" w:hAnsi="Times New Roman" w:cs="Times New Roman"/>
                <w:sz w:val="24"/>
                <w:szCs w:val="24"/>
              </w:rPr>
              <w:t>Защита рефератов, докладов</w:t>
            </w:r>
          </w:p>
          <w:p w:rsidR="009B77D5" w:rsidRPr="009B77D5" w:rsidRDefault="009B77D5" w:rsidP="009B77D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7D5">
              <w:rPr>
                <w:rFonts w:ascii="Times New Roman" w:eastAsia="Calibri" w:hAnsi="Times New Roman" w:cs="Times New Roman"/>
                <w:sz w:val="24"/>
                <w:szCs w:val="24"/>
              </w:rPr>
              <w:t>Решение кроссвордов</w:t>
            </w:r>
          </w:p>
        </w:tc>
      </w:tr>
      <w:tr w:rsidR="009B77D5" w:rsidRPr="009B77D5" w:rsidTr="009B77D5"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7D5" w:rsidRPr="009B77D5" w:rsidRDefault="009B77D5" w:rsidP="009B77D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7D5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проведения сердечно-легочной реанимации.</w:t>
            </w: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7D5" w:rsidRPr="009B77D5" w:rsidRDefault="009B77D5" w:rsidP="009B77D5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7D5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Компьютерный тест-контроль</w:t>
            </w:r>
          </w:p>
          <w:p w:rsidR="009B77D5" w:rsidRPr="009B77D5" w:rsidRDefault="009B77D5" w:rsidP="009B77D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7D5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  <w:p w:rsidR="009B77D5" w:rsidRPr="009B77D5" w:rsidRDefault="009B77D5" w:rsidP="009B77D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7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Решение кроссвордов</w:t>
            </w:r>
          </w:p>
        </w:tc>
      </w:tr>
    </w:tbl>
    <w:p w:rsidR="009B77D5" w:rsidRPr="009B77D5" w:rsidRDefault="009B77D5" w:rsidP="009B77D5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B77D5" w:rsidRPr="009B77D5" w:rsidRDefault="009B77D5" w:rsidP="009B77D5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B77D5" w:rsidRPr="009B77D5" w:rsidRDefault="009B77D5" w:rsidP="009B77D5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B77D5" w:rsidRPr="009B77D5" w:rsidRDefault="009B77D5" w:rsidP="009B77D5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B77D5" w:rsidRPr="009B77D5" w:rsidRDefault="009B77D5" w:rsidP="009B77D5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B77D5" w:rsidRDefault="009B77D5" w:rsidP="009B77D5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92651" w:rsidRDefault="00A92651" w:rsidP="009B77D5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92651" w:rsidRPr="009B77D5" w:rsidRDefault="00A92651" w:rsidP="009B77D5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B77D5" w:rsidRPr="009B77D5" w:rsidRDefault="009B77D5" w:rsidP="009B77D5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B77D5" w:rsidRPr="009B77D5" w:rsidRDefault="009B77D5" w:rsidP="009B77D5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B77D5" w:rsidRPr="009B77D5" w:rsidRDefault="009B77D5" w:rsidP="009B77D5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B77D5" w:rsidRPr="009B77D5" w:rsidRDefault="006B7333" w:rsidP="009B77D5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5.</w:t>
      </w:r>
      <w:r w:rsidR="009B77D5" w:rsidRPr="009B77D5">
        <w:rPr>
          <w:rFonts w:ascii="Times New Roman" w:eastAsia="Calibri" w:hAnsi="Times New Roman" w:cs="Times New Roman"/>
          <w:b/>
          <w:bCs/>
          <w:sz w:val="28"/>
          <w:szCs w:val="28"/>
        </w:rPr>
        <w:t>Тематический план теоретических занятий</w:t>
      </w:r>
    </w:p>
    <w:p w:rsidR="009B77D5" w:rsidRPr="009B77D5" w:rsidRDefault="009B77D5" w:rsidP="009B77D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77D5">
        <w:rPr>
          <w:rFonts w:ascii="Times New Roman" w:eastAsia="Calibri" w:hAnsi="Times New Roman" w:cs="Times New Roman"/>
          <w:sz w:val="28"/>
          <w:szCs w:val="28"/>
        </w:rPr>
        <w:t>ОП.04. Первая медицинская помощь.</w:t>
      </w:r>
    </w:p>
    <w:p w:rsidR="009B77D5" w:rsidRPr="009B77D5" w:rsidRDefault="009B77D5" w:rsidP="009B77D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77D5">
        <w:rPr>
          <w:rFonts w:ascii="Times New Roman" w:eastAsia="Calibri" w:hAnsi="Times New Roman" w:cs="Times New Roman"/>
          <w:sz w:val="28"/>
          <w:szCs w:val="28"/>
        </w:rPr>
        <w:t xml:space="preserve">Специальность: </w:t>
      </w:r>
      <w:r w:rsidRPr="009B77D5">
        <w:rPr>
          <w:rFonts w:ascii="Times New Roman" w:eastAsia="Times New Roman" w:hAnsi="Times New Roman" w:cs="Times New Roman"/>
          <w:sz w:val="28"/>
        </w:rPr>
        <w:t>31.02.05</w:t>
      </w:r>
      <w:r w:rsidRPr="009B77D5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9B77D5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9B77D5">
        <w:rPr>
          <w:rFonts w:ascii="Times New Roman" w:eastAsia="Calibri" w:hAnsi="Times New Roman" w:cs="Times New Roman"/>
          <w:sz w:val="28"/>
          <w:szCs w:val="28"/>
        </w:rPr>
        <w:t xml:space="preserve"> Стоматология ортопедическая.</w:t>
      </w:r>
    </w:p>
    <w:p w:rsidR="009B77D5" w:rsidRPr="009B77D5" w:rsidRDefault="009B77D5" w:rsidP="009B77D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B77D5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II </w:t>
      </w:r>
      <w:r w:rsidRPr="009B77D5">
        <w:rPr>
          <w:rFonts w:ascii="Times New Roman" w:eastAsia="Calibri" w:hAnsi="Times New Roman" w:cs="Times New Roman"/>
          <w:b/>
          <w:bCs/>
          <w:sz w:val="28"/>
          <w:szCs w:val="28"/>
        </w:rPr>
        <w:t>курс, 3 семестр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7919"/>
        <w:gridCol w:w="823"/>
      </w:tblGrid>
      <w:tr w:rsidR="009B77D5" w:rsidRPr="009B77D5" w:rsidTr="009B77D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Общие принципы оказания первой медицинской помощи населению. Принципы и методы реанимации.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D5" w:rsidRPr="009B77D5" w:rsidRDefault="009B77D5" w:rsidP="009B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2ч</w:t>
            </w:r>
          </w:p>
        </w:tc>
      </w:tr>
      <w:tr w:rsidR="009B77D5" w:rsidRPr="009B77D5" w:rsidTr="009B77D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Асептика и антисептика. Первая медицинская помощь при ожогах и отморожениях.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D5" w:rsidRPr="009B77D5" w:rsidRDefault="009B77D5" w:rsidP="009B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2ч</w:t>
            </w:r>
          </w:p>
        </w:tc>
      </w:tr>
      <w:tr w:rsidR="009B77D5" w:rsidRPr="009B77D5" w:rsidTr="009B77D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Группы крови, резус фактор. Виды кровотечений, остановка кровотечений.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D5" w:rsidRPr="009B77D5" w:rsidRDefault="009B77D5" w:rsidP="009B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2ч</w:t>
            </w:r>
          </w:p>
        </w:tc>
      </w:tr>
      <w:tr w:rsidR="009B77D5" w:rsidRPr="009B77D5" w:rsidTr="009B77D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Рана: определение, виды ран. Первая медицинская помощь при ранении. Десмургия. виды повязок.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D5" w:rsidRPr="009B77D5" w:rsidRDefault="009B77D5" w:rsidP="009B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2ч</w:t>
            </w:r>
          </w:p>
        </w:tc>
      </w:tr>
      <w:tr w:rsidR="009B77D5" w:rsidRPr="009B77D5" w:rsidTr="009B77D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Травма, виды травм. Первая медицинская помощь при ушибе, растяжение, вывихе. Перелом, симптомы, первая медицинская помощь. Правила транспортной иммобилизации.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D5" w:rsidRPr="009B77D5" w:rsidRDefault="009B77D5" w:rsidP="009B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2ч</w:t>
            </w:r>
          </w:p>
        </w:tc>
      </w:tr>
    </w:tbl>
    <w:p w:rsidR="009B77D5" w:rsidRPr="009B77D5" w:rsidRDefault="009B77D5" w:rsidP="009B77D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77D5" w:rsidRPr="009B77D5" w:rsidRDefault="009B77D5" w:rsidP="009B77D5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B77D5" w:rsidRPr="009B77D5" w:rsidRDefault="009B77D5" w:rsidP="009B77D5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B77D5">
        <w:rPr>
          <w:rFonts w:ascii="Times New Roman" w:eastAsia="Calibri" w:hAnsi="Times New Roman" w:cs="Times New Roman"/>
          <w:sz w:val="28"/>
          <w:szCs w:val="28"/>
        </w:rPr>
        <w:t>10часов</w:t>
      </w:r>
    </w:p>
    <w:p w:rsidR="009B77D5" w:rsidRPr="009B77D5" w:rsidRDefault="009B77D5" w:rsidP="009B77D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B77D5" w:rsidRPr="009B77D5" w:rsidRDefault="009B77D5" w:rsidP="009B77D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B77D5" w:rsidRPr="009B77D5" w:rsidRDefault="009B77D5" w:rsidP="009B77D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B77D5" w:rsidRPr="009B77D5" w:rsidRDefault="009B77D5" w:rsidP="009B77D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B77D5" w:rsidRPr="009B77D5" w:rsidRDefault="009B77D5" w:rsidP="009B77D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B77D5" w:rsidRPr="009B77D5" w:rsidRDefault="009B77D5" w:rsidP="009B77D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B77D5" w:rsidRPr="009B77D5" w:rsidRDefault="009B77D5" w:rsidP="009B77D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B77D5" w:rsidRPr="009B77D5" w:rsidRDefault="009B77D5" w:rsidP="009B77D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B77D5" w:rsidRPr="009B77D5" w:rsidRDefault="009B77D5" w:rsidP="009B77D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B77D5" w:rsidRPr="009B77D5" w:rsidRDefault="009B77D5" w:rsidP="009B77D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B77D5" w:rsidRPr="009B77D5" w:rsidRDefault="009B77D5" w:rsidP="009B77D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B77D5" w:rsidRPr="009B77D5" w:rsidRDefault="009B77D5" w:rsidP="009B77D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B77D5" w:rsidRPr="009B77D5" w:rsidRDefault="009B77D5" w:rsidP="009B77D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B77D5" w:rsidRPr="009B77D5" w:rsidRDefault="009B77D5" w:rsidP="009B77D5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B77D5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Тематический план теоретических занятий</w:t>
      </w:r>
    </w:p>
    <w:p w:rsidR="009B77D5" w:rsidRPr="009B77D5" w:rsidRDefault="009B77D5" w:rsidP="009B77D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77D5">
        <w:rPr>
          <w:rFonts w:ascii="Times New Roman" w:eastAsia="Calibri" w:hAnsi="Times New Roman" w:cs="Times New Roman"/>
          <w:sz w:val="28"/>
          <w:szCs w:val="28"/>
        </w:rPr>
        <w:t>ОП.04. Первая медицинская помощь.</w:t>
      </w:r>
    </w:p>
    <w:p w:rsidR="009B77D5" w:rsidRPr="009B77D5" w:rsidRDefault="009B77D5" w:rsidP="009B77D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77D5">
        <w:rPr>
          <w:rFonts w:ascii="Times New Roman" w:eastAsia="Calibri" w:hAnsi="Times New Roman" w:cs="Times New Roman"/>
          <w:sz w:val="28"/>
          <w:szCs w:val="28"/>
        </w:rPr>
        <w:t xml:space="preserve">Специальность: </w:t>
      </w:r>
      <w:r w:rsidRPr="009B77D5">
        <w:rPr>
          <w:rFonts w:ascii="Times New Roman" w:eastAsia="Times New Roman" w:hAnsi="Times New Roman" w:cs="Times New Roman"/>
          <w:sz w:val="28"/>
        </w:rPr>
        <w:t>31.02.05</w:t>
      </w:r>
      <w:r w:rsidRPr="009B77D5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9B77D5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9B77D5">
        <w:rPr>
          <w:rFonts w:ascii="Times New Roman" w:eastAsia="Calibri" w:hAnsi="Times New Roman" w:cs="Times New Roman"/>
          <w:sz w:val="28"/>
          <w:szCs w:val="28"/>
        </w:rPr>
        <w:t xml:space="preserve"> Стоматология ортопедическая.</w:t>
      </w:r>
    </w:p>
    <w:p w:rsidR="009B77D5" w:rsidRPr="009B77D5" w:rsidRDefault="009B77D5" w:rsidP="009B77D5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B77D5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II </w:t>
      </w:r>
      <w:r w:rsidRPr="009B77D5">
        <w:rPr>
          <w:rFonts w:ascii="Times New Roman" w:eastAsia="Calibri" w:hAnsi="Times New Roman" w:cs="Times New Roman"/>
          <w:b/>
          <w:bCs/>
          <w:sz w:val="28"/>
          <w:szCs w:val="28"/>
        </w:rPr>
        <w:t>курс, 4 семестр</w:t>
      </w:r>
    </w:p>
    <w:p w:rsidR="009B77D5" w:rsidRPr="009B77D5" w:rsidRDefault="009B77D5" w:rsidP="009B77D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7919"/>
        <w:gridCol w:w="823"/>
      </w:tblGrid>
      <w:tr w:rsidR="009B77D5" w:rsidRPr="009B77D5" w:rsidTr="009B77D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Электротравма и поражение молнией, оказание первой помощи. Тепловой и солнечный удар, оказание первой помощи.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D5" w:rsidRPr="009B77D5" w:rsidRDefault="009B77D5" w:rsidP="009B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2ч</w:t>
            </w:r>
          </w:p>
        </w:tc>
      </w:tr>
      <w:tr w:rsidR="009B77D5" w:rsidRPr="009B77D5" w:rsidTr="009B77D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Первая помощь при попадание инородных тел в уши, нос, горло.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D5" w:rsidRPr="009B77D5" w:rsidRDefault="009B77D5" w:rsidP="009B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2ч</w:t>
            </w:r>
          </w:p>
        </w:tc>
      </w:tr>
      <w:tr w:rsidR="009B77D5" w:rsidRPr="009B77D5" w:rsidTr="009B77D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Первая помощь при отравлениях ядохимикатами, кислотами и щелочами.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D5" w:rsidRPr="009B77D5" w:rsidRDefault="009B77D5" w:rsidP="009B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2ч</w:t>
            </w:r>
          </w:p>
        </w:tc>
      </w:tr>
      <w:tr w:rsidR="009B77D5" w:rsidRPr="009B77D5" w:rsidTr="009B77D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Острая сердечная недостаточность, оказание первой помощи. Инфаркт миокарда, гипертонический криз, «острый живот», клиника, симптоматика, оказание первой помощи.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D5" w:rsidRPr="009B77D5" w:rsidRDefault="009B77D5" w:rsidP="009B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77D5" w:rsidRPr="009B77D5" w:rsidRDefault="009B77D5" w:rsidP="009B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2ч</w:t>
            </w:r>
          </w:p>
        </w:tc>
      </w:tr>
      <w:tr w:rsidR="009B77D5" w:rsidRPr="009B77D5" w:rsidTr="009B77D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Анафилактический шок. Бронхиальная астма, судороги, симптоматика, оказание неотложной помощи.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D5" w:rsidRPr="009B77D5" w:rsidRDefault="009B77D5" w:rsidP="009B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2ч</w:t>
            </w:r>
          </w:p>
        </w:tc>
      </w:tr>
    </w:tbl>
    <w:p w:rsidR="009B77D5" w:rsidRPr="009B77D5" w:rsidRDefault="009B77D5" w:rsidP="009B77D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77D5" w:rsidRPr="009B77D5" w:rsidRDefault="009B77D5" w:rsidP="009B77D5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B77D5" w:rsidRPr="009B77D5" w:rsidRDefault="009B77D5" w:rsidP="009B77D5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B77D5">
        <w:rPr>
          <w:rFonts w:ascii="Times New Roman" w:eastAsia="Calibri" w:hAnsi="Times New Roman" w:cs="Times New Roman"/>
          <w:sz w:val="28"/>
          <w:szCs w:val="28"/>
        </w:rPr>
        <w:t>10часов</w:t>
      </w:r>
    </w:p>
    <w:p w:rsidR="009B77D5" w:rsidRPr="009B77D5" w:rsidRDefault="009B77D5" w:rsidP="009B77D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B77D5" w:rsidRPr="009B77D5" w:rsidRDefault="009B77D5" w:rsidP="009B77D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B77D5" w:rsidRPr="009B77D5" w:rsidRDefault="009B77D5" w:rsidP="009B77D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B77D5" w:rsidRPr="009B77D5" w:rsidRDefault="009B77D5" w:rsidP="009B77D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B77D5" w:rsidRPr="009B77D5" w:rsidRDefault="009B77D5" w:rsidP="009B77D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B77D5" w:rsidRPr="009B77D5" w:rsidRDefault="009B77D5" w:rsidP="009B77D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B77D5" w:rsidRPr="009B77D5" w:rsidRDefault="009B77D5" w:rsidP="009B77D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B77D5" w:rsidRPr="009B77D5" w:rsidRDefault="009B77D5" w:rsidP="009B77D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B77D5" w:rsidRPr="009B77D5" w:rsidRDefault="009B77D5" w:rsidP="009B77D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B77D5" w:rsidRPr="009B77D5" w:rsidRDefault="009B77D5" w:rsidP="009B77D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B77D5" w:rsidRPr="009B77D5" w:rsidRDefault="009B77D5" w:rsidP="009B77D5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B77D5" w:rsidRPr="009B77D5" w:rsidRDefault="009B77D5" w:rsidP="009B77D5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B77D5" w:rsidRPr="009B77D5" w:rsidRDefault="009B77D5" w:rsidP="009B77D5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B77D5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Тематический план практических занятий</w:t>
      </w:r>
    </w:p>
    <w:p w:rsidR="009B77D5" w:rsidRPr="009B77D5" w:rsidRDefault="009B77D5" w:rsidP="009B77D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77D5">
        <w:rPr>
          <w:rFonts w:ascii="Times New Roman" w:eastAsia="Calibri" w:hAnsi="Times New Roman" w:cs="Times New Roman"/>
          <w:sz w:val="28"/>
          <w:szCs w:val="28"/>
        </w:rPr>
        <w:t>ОП.04. Первая медицинская помощь.</w:t>
      </w:r>
    </w:p>
    <w:p w:rsidR="009B77D5" w:rsidRPr="009B77D5" w:rsidRDefault="009B77D5" w:rsidP="009B77D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77D5">
        <w:rPr>
          <w:rFonts w:ascii="Times New Roman" w:eastAsia="Calibri" w:hAnsi="Times New Roman" w:cs="Times New Roman"/>
          <w:sz w:val="28"/>
          <w:szCs w:val="28"/>
        </w:rPr>
        <w:t xml:space="preserve">Специальность: </w:t>
      </w:r>
      <w:r w:rsidRPr="009B77D5">
        <w:rPr>
          <w:rFonts w:ascii="Times New Roman" w:eastAsia="Times New Roman" w:hAnsi="Times New Roman" w:cs="Times New Roman"/>
          <w:sz w:val="28"/>
        </w:rPr>
        <w:t>31.02.05</w:t>
      </w:r>
      <w:r w:rsidRPr="009B77D5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9B77D5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9B77D5">
        <w:rPr>
          <w:rFonts w:ascii="Times New Roman" w:eastAsia="Calibri" w:hAnsi="Times New Roman" w:cs="Times New Roman"/>
          <w:sz w:val="28"/>
          <w:szCs w:val="28"/>
        </w:rPr>
        <w:t xml:space="preserve">  Стоматология ортопедическая.</w:t>
      </w:r>
    </w:p>
    <w:p w:rsidR="009B77D5" w:rsidRPr="009B77D5" w:rsidRDefault="009B77D5" w:rsidP="009B77D5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B77D5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</w:t>
      </w:r>
      <w:r w:rsidRPr="009B77D5">
        <w:rPr>
          <w:rFonts w:ascii="Times New Roman" w:eastAsia="Calibri" w:hAnsi="Times New Roman" w:cs="Times New Roman"/>
          <w:b/>
          <w:bCs/>
          <w:sz w:val="28"/>
          <w:szCs w:val="28"/>
        </w:rPr>
        <w:t>курс, 3 семестр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7739"/>
        <w:gridCol w:w="1003"/>
      </w:tblGrid>
      <w:tr w:rsidR="009B77D5" w:rsidRPr="009B77D5" w:rsidTr="009B77D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Тема занятия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Кол – во часов</w:t>
            </w:r>
          </w:p>
        </w:tc>
      </w:tr>
      <w:tr w:rsidR="009B77D5" w:rsidRPr="009B77D5" w:rsidTr="009B77D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Общие принципы оказания первой медицинской помощи населению. Принципы и методы реанимации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2ч</w:t>
            </w:r>
          </w:p>
        </w:tc>
      </w:tr>
      <w:tr w:rsidR="009B77D5" w:rsidRPr="009B77D5" w:rsidTr="009B77D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9B77D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Тройной прием Сафара. Методика проведения.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2ч</w:t>
            </w:r>
          </w:p>
        </w:tc>
      </w:tr>
      <w:tr w:rsidR="009B77D5" w:rsidRPr="009B77D5" w:rsidTr="009B77D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сердечно – легочной реанимации пострадавшему.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2ч</w:t>
            </w:r>
          </w:p>
        </w:tc>
      </w:tr>
      <w:tr w:rsidR="009B77D5" w:rsidRPr="009B77D5" w:rsidTr="009B77D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9B77D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Первая медицинская помощь при ожогах и отморожениях.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2ч</w:t>
            </w:r>
          </w:p>
        </w:tc>
      </w:tr>
      <w:tr w:rsidR="009B77D5" w:rsidRPr="009B77D5" w:rsidTr="009B77D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Кровь, группы крови. Резус фактор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2ч</w:t>
            </w:r>
          </w:p>
        </w:tc>
      </w:tr>
      <w:tr w:rsidR="009B77D5" w:rsidRPr="009B77D5" w:rsidTr="009B77D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Первая медицинская помощь при артериальных кровотечениях.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B77D5" w:rsidRPr="009B77D5" w:rsidTr="009B77D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Первая медицинская помощь при венозных кровотечениях.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2ч</w:t>
            </w:r>
          </w:p>
        </w:tc>
      </w:tr>
      <w:tr w:rsidR="009B77D5" w:rsidRPr="009B77D5" w:rsidTr="009B77D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первой помощи при аспирации инородными телами.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2ч</w:t>
            </w:r>
          </w:p>
        </w:tc>
      </w:tr>
      <w:tr w:rsidR="009B77D5" w:rsidRPr="009B77D5" w:rsidTr="009B77D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первой помощи при отравлении кислотами.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2ч</w:t>
            </w:r>
          </w:p>
        </w:tc>
      </w:tr>
      <w:tr w:rsidR="009B77D5" w:rsidRPr="009B77D5" w:rsidTr="009B77D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первой помощи при отравлении щелочами.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2ч</w:t>
            </w:r>
          </w:p>
        </w:tc>
      </w:tr>
    </w:tbl>
    <w:p w:rsidR="009B77D5" w:rsidRPr="009B77D5" w:rsidRDefault="009B77D5" w:rsidP="009B77D5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B77D5" w:rsidRPr="009B77D5" w:rsidRDefault="009B77D5" w:rsidP="009B77D5">
      <w:pPr>
        <w:rPr>
          <w:rFonts w:ascii="Times New Roman" w:eastAsia="Calibri" w:hAnsi="Times New Roman" w:cs="Times New Roman"/>
          <w:sz w:val="28"/>
          <w:szCs w:val="28"/>
        </w:rPr>
      </w:pPr>
      <w:r w:rsidRPr="009B77D5">
        <w:rPr>
          <w:rFonts w:ascii="Times New Roman" w:eastAsia="Calibri" w:hAnsi="Times New Roman" w:cs="Times New Roman"/>
          <w:sz w:val="28"/>
          <w:szCs w:val="28"/>
        </w:rPr>
        <w:t>20  часов.</w:t>
      </w:r>
    </w:p>
    <w:p w:rsidR="009B77D5" w:rsidRPr="009B77D5" w:rsidRDefault="009B77D5" w:rsidP="009B77D5">
      <w:pPr>
        <w:rPr>
          <w:rFonts w:ascii="Times New Roman" w:eastAsia="Calibri" w:hAnsi="Times New Roman" w:cs="Times New Roman"/>
        </w:rPr>
      </w:pPr>
    </w:p>
    <w:p w:rsidR="009B77D5" w:rsidRPr="009B77D5" w:rsidRDefault="009B77D5" w:rsidP="009B77D5">
      <w:pPr>
        <w:rPr>
          <w:rFonts w:ascii="Times New Roman" w:eastAsia="Calibri" w:hAnsi="Times New Roman" w:cs="Times New Roman"/>
        </w:rPr>
      </w:pPr>
    </w:p>
    <w:p w:rsidR="009B77D5" w:rsidRPr="009B77D5" w:rsidRDefault="009B77D5" w:rsidP="009B77D5">
      <w:pPr>
        <w:rPr>
          <w:rFonts w:ascii="Times New Roman" w:eastAsia="Calibri" w:hAnsi="Times New Roman" w:cs="Times New Roman"/>
        </w:rPr>
      </w:pPr>
    </w:p>
    <w:p w:rsidR="009B77D5" w:rsidRPr="009B77D5" w:rsidRDefault="009B77D5" w:rsidP="009B77D5">
      <w:pPr>
        <w:rPr>
          <w:rFonts w:ascii="Times New Roman" w:eastAsia="Calibri" w:hAnsi="Times New Roman" w:cs="Times New Roman"/>
        </w:rPr>
      </w:pPr>
    </w:p>
    <w:p w:rsidR="009B77D5" w:rsidRPr="009B77D5" w:rsidRDefault="009B77D5" w:rsidP="009B77D5">
      <w:pPr>
        <w:rPr>
          <w:rFonts w:ascii="Times New Roman" w:eastAsia="Calibri" w:hAnsi="Times New Roman" w:cs="Times New Roman"/>
        </w:rPr>
      </w:pPr>
    </w:p>
    <w:p w:rsidR="009B77D5" w:rsidRPr="009B77D5" w:rsidRDefault="009B77D5" w:rsidP="009B77D5">
      <w:pPr>
        <w:rPr>
          <w:rFonts w:ascii="Times New Roman" w:eastAsia="Calibri" w:hAnsi="Times New Roman" w:cs="Times New Roman"/>
        </w:rPr>
      </w:pPr>
    </w:p>
    <w:p w:rsidR="009B77D5" w:rsidRPr="009B77D5" w:rsidRDefault="009B77D5" w:rsidP="009B77D5">
      <w:pPr>
        <w:rPr>
          <w:rFonts w:ascii="Times New Roman" w:eastAsia="Calibri" w:hAnsi="Times New Roman" w:cs="Times New Roman"/>
        </w:rPr>
      </w:pPr>
    </w:p>
    <w:p w:rsidR="009B77D5" w:rsidRPr="009B77D5" w:rsidRDefault="009B77D5" w:rsidP="009B77D5">
      <w:pPr>
        <w:rPr>
          <w:rFonts w:ascii="Times New Roman" w:eastAsia="Calibri" w:hAnsi="Times New Roman" w:cs="Times New Roman"/>
        </w:rPr>
      </w:pPr>
    </w:p>
    <w:p w:rsidR="009B77D5" w:rsidRPr="009B77D5" w:rsidRDefault="009B77D5" w:rsidP="009B77D5">
      <w:pPr>
        <w:rPr>
          <w:rFonts w:ascii="Times New Roman" w:eastAsia="Calibri" w:hAnsi="Times New Roman" w:cs="Times New Roman"/>
        </w:rPr>
      </w:pPr>
    </w:p>
    <w:p w:rsidR="009B77D5" w:rsidRPr="009B77D5" w:rsidRDefault="009B77D5" w:rsidP="009B77D5">
      <w:pPr>
        <w:rPr>
          <w:rFonts w:ascii="Times New Roman" w:eastAsia="Calibri" w:hAnsi="Times New Roman" w:cs="Times New Roman"/>
        </w:rPr>
      </w:pPr>
    </w:p>
    <w:p w:rsidR="009B77D5" w:rsidRPr="009B77D5" w:rsidRDefault="009B77D5" w:rsidP="009B77D5">
      <w:pPr>
        <w:rPr>
          <w:rFonts w:ascii="Times New Roman" w:eastAsia="Calibri" w:hAnsi="Times New Roman" w:cs="Times New Roman"/>
        </w:rPr>
      </w:pPr>
    </w:p>
    <w:p w:rsidR="009B77D5" w:rsidRPr="009B77D5" w:rsidRDefault="009B77D5" w:rsidP="009B77D5">
      <w:pPr>
        <w:rPr>
          <w:rFonts w:ascii="Times New Roman" w:eastAsia="Calibri" w:hAnsi="Times New Roman" w:cs="Times New Roman"/>
        </w:rPr>
      </w:pPr>
    </w:p>
    <w:p w:rsidR="009B77D5" w:rsidRPr="009B77D5" w:rsidRDefault="009B77D5" w:rsidP="009B77D5">
      <w:pPr>
        <w:rPr>
          <w:rFonts w:ascii="Times New Roman" w:eastAsia="Calibri" w:hAnsi="Times New Roman" w:cs="Times New Roman"/>
        </w:rPr>
      </w:pPr>
    </w:p>
    <w:p w:rsidR="009B77D5" w:rsidRPr="009B77D5" w:rsidRDefault="009B77D5" w:rsidP="009B77D5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B77D5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Тематический план практических занятий</w:t>
      </w:r>
    </w:p>
    <w:p w:rsidR="009B77D5" w:rsidRPr="009B77D5" w:rsidRDefault="009B77D5" w:rsidP="009B77D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77D5">
        <w:rPr>
          <w:rFonts w:ascii="Times New Roman" w:eastAsia="Calibri" w:hAnsi="Times New Roman" w:cs="Times New Roman"/>
          <w:sz w:val="28"/>
          <w:szCs w:val="28"/>
        </w:rPr>
        <w:t>ОП.04. Первая медицинская помощь.</w:t>
      </w:r>
    </w:p>
    <w:p w:rsidR="009B77D5" w:rsidRPr="009B77D5" w:rsidRDefault="009B77D5" w:rsidP="009B77D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77D5">
        <w:rPr>
          <w:rFonts w:ascii="Times New Roman" w:eastAsia="Calibri" w:hAnsi="Times New Roman" w:cs="Times New Roman"/>
          <w:sz w:val="28"/>
          <w:szCs w:val="28"/>
        </w:rPr>
        <w:t xml:space="preserve">Специальность: </w:t>
      </w:r>
      <w:r w:rsidRPr="009B77D5">
        <w:rPr>
          <w:rFonts w:ascii="Times New Roman" w:eastAsia="Times New Roman" w:hAnsi="Times New Roman" w:cs="Times New Roman"/>
          <w:sz w:val="28"/>
        </w:rPr>
        <w:t>31.02.05</w:t>
      </w:r>
      <w:r w:rsidRPr="009B77D5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9B77D5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9B77D5">
        <w:rPr>
          <w:rFonts w:ascii="Times New Roman" w:eastAsia="Calibri" w:hAnsi="Times New Roman" w:cs="Times New Roman"/>
          <w:sz w:val="28"/>
          <w:szCs w:val="28"/>
        </w:rPr>
        <w:t>Стоматология ортопедическая.</w:t>
      </w:r>
    </w:p>
    <w:p w:rsidR="009B77D5" w:rsidRPr="009B77D5" w:rsidRDefault="009B77D5" w:rsidP="009B77D5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B77D5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</w:t>
      </w:r>
      <w:r w:rsidRPr="009B77D5">
        <w:rPr>
          <w:rFonts w:ascii="Times New Roman" w:eastAsia="Calibri" w:hAnsi="Times New Roman" w:cs="Times New Roman"/>
          <w:b/>
          <w:bCs/>
          <w:sz w:val="28"/>
          <w:szCs w:val="28"/>
        </w:rPr>
        <w:t>курс, 4 семестр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7739"/>
        <w:gridCol w:w="1003"/>
      </w:tblGrid>
      <w:tr w:rsidR="009B77D5" w:rsidRPr="009B77D5" w:rsidTr="009B77D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первой помощи при отравлении ядами и ядохимикатами.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2ч</w:t>
            </w:r>
          </w:p>
        </w:tc>
      </w:tr>
      <w:tr w:rsidR="009B77D5" w:rsidRPr="009B77D5" w:rsidTr="009B77D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9B77D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первой помощи при электрошоке.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2ч</w:t>
            </w:r>
          </w:p>
        </w:tc>
      </w:tr>
      <w:tr w:rsidR="009B77D5" w:rsidRPr="009B77D5" w:rsidTr="009B77D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первой помощи при тепловом и солнечном ударе.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2ч</w:t>
            </w:r>
          </w:p>
        </w:tc>
      </w:tr>
      <w:tr w:rsidR="009B77D5" w:rsidRPr="009B77D5" w:rsidTr="009B77D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9B77D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Асептика, антисептика. Определение, виды, методы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2ч</w:t>
            </w:r>
          </w:p>
        </w:tc>
      </w:tr>
      <w:tr w:rsidR="009B77D5" w:rsidRPr="009B77D5" w:rsidTr="009B77D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Травмы, виды травм.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2ч</w:t>
            </w:r>
          </w:p>
        </w:tc>
      </w:tr>
      <w:tr w:rsidR="009B77D5" w:rsidRPr="009B77D5" w:rsidTr="009B77D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Дисмургия. Методы наложения повязок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2ч</w:t>
            </w:r>
          </w:p>
        </w:tc>
      </w:tr>
      <w:tr w:rsidR="009B77D5" w:rsidRPr="009B77D5" w:rsidTr="009B77D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первой помощи при ушибах, вывихах, растяжениях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2ч</w:t>
            </w:r>
          </w:p>
        </w:tc>
      </w:tr>
      <w:tr w:rsidR="009B77D5" w:rsidRPr="009B77D5" w:rsidTr="009B77D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первой помощи при переломах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2ч</w:t>
            </w:r>
          </w:p>
        </w:tc>
      </w:tr>
      <w:tr w:rsidR="009B77D5" w:rsidRPr="009B77D5" w:rsidTr="009B77D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первой помощи при обмароке.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2ч.</w:t>
            </w:r>
          </w:p>
        </w:tc>
      </w:tr>
      <w:tr w:rsidR="009B77D5" w:rsidRPr="009B77D5" w:rsidTr="009B77D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первой помощи при анафилактическом шоке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2ч</w:t>
            </w:r>
          </w:p>
        </w:tc>
      </w:tr>
    </w:tbl>
    <w:p w:rsidR="009B77D5" w:rsidRPr="009B77D5" w:rsidRDefault="009B77D5" w:rsidP="009B77D5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B77D5" w:rsidRPr="009B77D5" w:rsidRDefault="009B77D5" w:rsidP="009B77D5">
      <w:pPr>
        <w:rPr>
          <w:rFonts w:ascii="Times New Roman" w:eastAsia="Calibri" w:hAnsi="Times New Roman" w:cs="Times New Roman"/>
          <w:sz w:val="28"/>
          <w:szCs w:val="28"/>
        </w:rPr>
      </w:pPr>
      <w:r w:rsidRPr="009B77D5">
        <w:rPr>
          <w:rFonts w:ascii="Times New Roman" w:eastAsia="Calibri" w:hAnsi="Times New Roman" w:cs="Times New Roman"/>
          <w:sz w:val="28"/>
          <w:szCs w:val="28"/>
        </w:rPr>
        <w:t>20часов.</w:t>
      </w:r>
    </w:p>
    <w:p w:rsidR="008F4FB0" w:rsidRDefault="008F4FB0"/>
    <w:sectPr w:rsidR="008F4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994" w:rsidRDefault="00B95994">
      <w:pPr>
        <w:spacing w:after="0" w:line="240" w:lineRule="auto"/>
      </w:pPr>
      <w:r>
        <w:separator/>
      </w:r>
    </w:p>
  </w:endnote>
  <w:endnote w:type="continuationSeparator" w:id="0">
    <w:p w:rsidR="00B95994" w:rsidRDefault="00B95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01C" w:rsidRDefault="00BC601C" w:rsidP="00BC601C">
    <w:pPr>
      <w:pStyle w:val="af"/>
      <w:ind w:right="360"/>
      <w:jc w:val="center"/>
    </w:pPr>
  </w:p>
  <w:p w:rsidR="00BC601C" w:rsidRDefault="00BC601C" w:rsidP="00BC601C">
    <w:pPr>
      <w:pStyle w:val="af"/>
      <w:ind w:right="360"/>
      <w:jc w:val="center"/>
    </w:pPr>
  </w:p>
  <w:p w:rsidR="00BC601C" w:rsidRDefault="00BC601C" w:rsidP="00BC601C">
    <w:pPr>
      <w:pStyle w:val="af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994" w:rsidRDefault="00B95994">
      <w:pPr>
        <w:spacing w:after="0" w:line="240" w:lineRule="auto"/>
      </w:pPr>
      <w:r>
        <w:separator/>
      </w:r>
    </w:p>
  </w:footnote>
  <w:footnote w:type="continuationSeparator" w:id="0">
    <w:p w:rsidR="00B95994" w:rsidRDefault="00B95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Symbol" w:hAnsi="Symbol" w:cs="Symbol"/>
      </w:rPr>
    </w:lvl>
  </w:abstractNum>
  <w:abstractNum w:abstractNumId="1" w15:restartNumberingAfterBreak="0">
    <w:nsid w:val="0000000D"/>
    <w:multiLevelType w:val="singleLevel"/>
    <w:tmpl w:val="0000000D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sz w:val="28"/>
        <w:szCs w:val="28"/>
      </w:rPr>
    </w:lvl>
  </w:abstractNum>
  <w:abstractNum w:abstractNumId="2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 w15:restartNumberingAfterBreak="0">
    <w:nsid w:val="04F96F05"/>
    <w:multiLevelType w:val="hybridMultilevel"/>
    <w:tmpl w:val="47784F7A"/>
    <w:lvl w:ilvl="0" w:tplc="8A3ED9BC">
      <w:start w:val="1"/>
      <w:numFmt w:val="bullet"/>
      <w:pStyle w:val="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color w:val="FF000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0E52C6"/>
    <w:multiLevelType w:val="hybridMultilevel"/>
    <w:tmpl w:val="7D780476"/>
    <w:lvl w:ilvl="0" w:tplc="846806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35AB6"/>
    <w:multiLevelType w:val="hybridMultilevel"/>
    <w:tmpl w:val="A0FEE09A"/>
    <w:lvl w:ilvl="0" w:tplc="846806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238D3"/>
    <w:multiLevelType w:val="hybridMultilevel"/>
    <w:tmpl w:val="8910C1B4"/>
    <w:lvl w:ilvl="0" w:tplc="8468064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2B2A95"/>
    <w:multiLevelType w:val="hybridMultilevel"/>
    <w:tmpl w:val="9D648A98"/>
    <w:lvl w:ilvl="0" w:tplc="846806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F297C"/>
    <w:multiLevelType w:val="hybridMultilevel"/>
    <w:tmpl w:val="79345192"/>
    <w:lvl w:ilvl="0" w:tplc="8468064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975336"/>
    <w:multiLevelType w:val="hybridMultilevel"/>
    <w:tmpl w:val="201AE8EA"/>
    <w:lvl w:ilvl="0" w:tplc="E256960E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4753D"/>
    <w:multiLevelType w:val="hybridMultilevel"/>
    <w:tmpl w:val="F0CECDF4"/>
    <w:lvl w:ilvl="0" w:tplc="846806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A2447"/>
    <w:multiLevelType w:val="hybridMultilevel"/>
    <w:tmpl w:val="0D782036"/>
    <w:lvl w:ilvl="0" w:tplc="419EC61E">
      <w:start w:val="1"/>
      <w:numFmt w:val="bullet"/>
      <w:pStyle w:val="a1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23299"/>
    <w:multiLevelType w:val="hybridMultilevel"/>
    <w:tmpl w:val="A80670E4"/>
    <w:lvl w:ilvl="0" w:tplc="846806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912205"/>
    <w:multiLevelType w:val="hybridMultilevel"/>
    <w:tmpl w:val="90128E92"/>
    <w:lvl w:ilvl="0" w:tplc="8468064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0C16B1"/>
    <w:multiLevelType w:val="hybridMultilevel"/>
    <w:tmpl w:val="6876D68C"/>
    <w:lvl w:ilvl="0" w:tplc="846806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424FA"/>
    <w:multiLevelType w:val="multilevel"/>
    <w:tmpl w:val="27D8FEE0"/>
    <w:lvl w:ilvl="0">
      <w:start w:val="1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6" w15:restartNumberingAfterBreak="0">
    <w:nsid w:val="3FA5531B"/>
    <w:multiLevelType w:val="hybridMultilevel"/>
    <w:tmpl w:val="13BEA1F6"/>
    <w:lvl w:ilvl="0" w:tplc="8468064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35F5698"/>
    <w:multiLevelType w:val="hybridMultilevel"/>
    <w:tmpl w:val="582C06B2"/>
    <w:lvl w:ilvl="0" w:tplc="846806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80C1C"/>
    <w:multiLevelType w:val="hybridMultilevel"/>
    <w:tmpl w:val="57BC54B2"/>
    <w:lvl w:ilvl="0" w:tplc="0BD09DE8">
      <w:start w:val="4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95F7A"/>
    <w:multiLevelType w:val="hybridMultilevel"/>
    <w:tmpl w:val="4DB481C4"/>
    <w:lvl w:ilvl="0" w:tplc="846806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F73A07"/>
    <w:multiLevelType w:val="hybridMultilevel"/>
    <w:tmpl w:val="CC8C8A76"/>
    <w:lvl w:ilvl="0" w:tplc="8468064A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4E6B20C8"/>
    <w:multiLevelType w:val="hybridMultilevel"/>
    <w:tmpl w:val="866EA066"/>
    <w:lvl w:ilvl="0" w:tplc="8468064A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9EA3333"/>
    <w:multiLevelType w:val="hybridMultilevel"/>
    <w:tmpl w:val="E2D6A988"/>
    <w:lvl w:ilvl="0" w:tplc="8468064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B5E63AF"/>
    <w:multiLevelType w:val="hybridMultilevel"/>
    <w:tmpl w:val="52505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8A399C"/>
    <w:multiLevelType w:val="multilevel"/>
    <w:tmpl w:val="B0C878D0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62DE3139"/>
    <w:multiLevelType w:val="hybridMultilevel"/>
    <w:tmpl w:val="3F143FEA"/>
    <w:lvl w:ilvl="0" w:tplc="0419000F">
      <w:start w:val="1"/>
      <w:numFmt w:val="decimal"/>
      <w:lvlText w:val="%1."/>
      <w:lvlJc w:val="left"/>
      <w:pPr>
        <w:ind w:left="744" w:hanging="360"/>
      </w:pPr>
    </w:lvl>
    <w:lvl w:ilvl="1" w:tplc="04190019">
      <w:start w:val="1"/>
      <w:numFmt w:val="lowerLetter"/>
      <w:lvlText w:val="%2."/>
      <w:lvlJc w:val="left"/>
      <w:pPr>
        <w:ind w:left="1464" w:hanging="360"/>
      </w:pPr>
    </w:lvl>
    <w:lvl w:ilvl="2" w:tplc="0419001B">
      <w:start w:val="1"/>
      <w:numFmt w:val="lowerRoman"/>
      <w:lvlText w:val="%3."/>
      <w:lvlJc w:val="right"/>
      <w:pPr>
        <w:ind w:left="2184" w:hanging="180"/>
      </w:pPr>
    </w:lvl>
    <w:lvl w:ilvl="3" w:tplc="0419000F">
      <w:start w:val="1"/>
      <w:numFmt w:val="decimal"/>
      <w:lvlText w:val="%4."/>
      <w:lvlJc w:val="left"/>
      <w:pPr>
        <w:ind w:left="2904" w:hanging="360"/>
      </w:pPr>
    </w:lvl>
    <w:lvl w:ilvl="4" w:tplc="04190019">
      <w:start w:val="1"/>
      <w:numFmt w:val="lowerLetter"/>
      <w:lvlText w:val="%5."/>
      <w:lvlJc w:val="left"/>
      <w:pPr>
        <w:ind w:left="3624" w:hanging="360"/>
      </w:pPr>
    </w:lvl>
    <w:lvl w:ilvl="5" w:tplc="0419001B">
      <w:start w:val="1"/>
      <w:numFmt w:val="lowerRoman"/>
      <w:lvlText w:val="%6."/>
      <w:lvlJc w:val="right"/>
      <w:pPr>
        <w:ind w:left="4344" w:hanging="180"/>
      </w:pPr>
    </w:lvl>
    <w:lvl w:ilvl="6" w:tplc="0419000F">
      <w:start w:val="1"/>
      <w:numFmt w:val="decimal"/>
      <w:lvlText w:val="%7."/>
      <w:lvlJc w:val="left"/>
      <w:pPr>
        <w:ind w:left="5064" w:hanging="360"/>
      </w:pPr>
    </w:lvl>
    <w:lvl w:ilvl="7" w:tplc="04190019">
      <w:start w:val="1"/>
      <w:numFmt w:val="lowerLetter"/>
      <w:lvlText w:val="%8."/>
      <w:lvlJc w:val="left"/>
      <w:pPr>
        <w:ind w:left="5784" w:hanging="360"/>
      </w:pPr>
    </w:lvl>
    <w:lvl w:ilvl="8" w:tplc="0419001B">
      <w:start w:val="1"/>
      <w:numFmt w:val="lowerRoman"/>
      <w:lvlText w:val="%9."/>
      <w:lvlJc w:val="right"/>
      <w:pPr>
        <w:ind w:left="6504" w:hanging="180"/>
      </w:pPr>
    </w:lvl>
  </w:abstractNum>
  <w:abstractNum w:abstractNumId="26" w15:restartNumberingAfterBreak="0">
    <w:nsid w:val="68222D4A"/>
    <w:multiLevelType w:val="hybridMultilevel"/>
    <w:tmpl w:val="71BE2472"/>
    <w:lvl w:ilvl="0" w:tplc="846806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DB08B8"/>
    <w:multiLevelType w:val="hybridMultilevel"/>
    <w:tmpl w:val="446433D0"/>
    <w:lvl w:ilvl="0" w:tplc="846806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CE52B3"/>
    <w:multiLevelType w:val="hybridMultilevel"/>
    <w:tmpl w:val="F4DC2C5E"/>
    <w:lvl w:ilvl="0" w:tplc="8468064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D2F479C"/>
    <w:multiLevelType w:val="hybridMultilevel"/>
    <w:tmpl w:val="FD10D81E"/>
    <w:lvl w:ilvl="0" w:tplc="8468064A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7E25325A"/>
    <w:multiLevelType w:val="hybridMultilevel"/>
    <w:tmpl w:val="C6F89C76"/>
    <w:lvl w:ilvl="0" w:tplc="8468064A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3"/>
  </w:num>
  <w:num w:numId="4">
    <w:abstractNumId w:val="9"/>
  </w:num>
  <w:num w:numId="5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0"/>
  </w:num>
  <w:num w:numId="9">
    <w:abstractNumId w:val="17"/>
  </w:num>
  <w:num w:numId="10">
    <w:abstractNumId w:val="1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7"/>
  </w:num>
  <w:num w:numId="13">
    <w:abstractNumId w:val="29"/>
  </w:num>
  <w:num w:numId="14">
    <w:abstractNumId w:val="5"/>
  </w:num>
  <w:num w:numId="15">
    <w:abstractNumId w:val="16"/>
  </w:num>
  <w:num w:numId="16">
    <w:abstractNumId w:val="4"/>
  </w:num>
  <w:num w:numId="17">
    <w:abstractNumId w:val="30"/>
  </w:num>
  <w:num w:numId="18">
    <w:abstractNumId w:val="14"/>
  </w:num>
  <w:num w:numId="19">
    <w:abstractNumId w:val="21"/>
  </w:num>
  <w:num w:numId="20">
    <w:abstractNumId w:val="7"/>
  </w:num>
  <w:num w:numId="21">
    <w:abstractNumId w:val="20"/>
  </w:num>
  <w:num w:numId="22">
    <w:abstractNumId w:val="19"/>
  </w:num>
  <w:num w:numId="23">
    <w:abstractNumId w:val="8"/>
  </w:num>
  <w:num w:numId="24">
    <w:abstractNumId w:val="26"/>
  </w:num>
  <w:num w:numId="25">
    <w:abstractNumId w:val="6"/>
  </w:num>
  <w:num w:numId="26">
    <w:abstractNumId w:val="0"/>
    <w:lvlOverride w:ilvl="0">
      <w:startOverride w:val="1"/>
    </w:lvlOverride>
  </w:num>
  <w:num w:numId="27">
    <w:abstractNumId w:val="22"/>
  </w:num>
  <w:num w:numId="28">
    <w:abstractNumId w:val="13"/>
  </w:num>
  <w:num w:numId="29">
    <w:abstractNumId w:val="28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2"/>
  </w:num>
  <w:num w:numId="33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23"/>
    <w:rsid w:val="003A52CB"/>
    <w:rsid w:val="006B7333"/>
    <w:rsid w:val="006C7846"/>
    <w:rsid w:val="007F3D23"/>
    <w:rsid w:val="008038D8"/>
    <w:rsid w:val="008F4FB0"/>
    <w:rsid w:val="009B77D5"/>
    <w:rsid w:val="00A92651"/>
    <w:rsid w:val="00AB622D"/>
    <w:rsid w:val="00B95994"/>
    <w:rsid w:val="00BC601C"/>
    <w:rsid w:val="00EE2D18"/>
    <w:rsid w:val="00F7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88E5A"/>
  <w15:docId w15:val="{7CC0CB84-F0F3-4C70-89D3-9B6D3827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</w:style>
  <w:style w:type="paragraph" w:styleId="1">
    <w:name w:val="heading 1"/>
    <w:basedOn w:val="a3"/>
    <w:next w:val="a3"/>
    <w:link w:val="10"/>
    <w:uiPriority w:val="99"/>
    <w:qFormat/>
    <w:rsid w:val="009B77D5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3"/>
    <w:next w:val="a3"/>
    <w:link w:val="20"/>
    <w:uiPriority w:val="99"/>
    <w:semiHidden/>
    <w:unhideWhenUsed/>
    <w:qFormat/>
    <w:rsid w:val="009B77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48"/>
      <w:szCs w:val="48"/>
      <w:lang w:eastAsia="ru-RU"/>
    </w:rPr>
  </w:style>
  <w:style w:type="paragraph" w:styleId="3">
    <w:name w:val="heading 3"/>
    <w:basedOn w:val="a3"/>
    <w:next w:val="a3"/>
    <w:link w:val="30"/>
    <w:uiPriority w:val="99"/>
    <w:semiHidden/>
    <w:unhideWhenUsed/>
    <w:qFormat/>
    <w:rsid w:val="009B77D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4">
    <w:name w:val="heading 4"/>
    <w:basedOn w:val="a3"/>
    <w:next w:val="a3"/>
    <w:link w:val="40"/>
    <w:uiPriority w:val="99"/>
    <w:semiHidden/>
    <w:unhideWhenUsed/>
    <w:qFormat/>
    <w:rsid w:val="009B77D5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  <w:lang w:eastAsia="ru-RU"/>
    </w:rPr>
  </w:style>
  <w:style w:type="paragraph" w:styleId="5">
    <w:name w:val="heading 5"/>
    <w:basedOn w:val="a3"/>
    <w:next w:val="a3"/>
    <w:link w:val="50"/>
    <w:uiPriority w:val="99"/>
    <w:semiHidden/>
    <w:unhideWhenUsed/>
    <w:qFormat/>
    <w:rsid w:val="009B77D5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  <w:lang w:eastAsia="ru-RU"/>
    </w:rPr>
  </w:style>
  <w:style w:type="paragraph" w:styleId="6">
    <w:name w:val="heading 6"/>
    <w:basedOn w:val="a3"/>
    <w:next w:val="a3"/>
    <w:link w:val="60"/>
    <w:uiPriority w:val="99"/>
    <w:semiHidden/>
    <w:unhideWhenUsed/>
    <w:qFormat/>
    <w:rsid w:val="009B77D5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  <w:lang w:eastAsia="ru-RU"/>
    </w:rPr>
  </w:style>
  <w:style w:type="paragraph" w:styleId="7">
    <w:name w:val="heading 7"/>
    <w:basedOn w:val="a3"/>
    <w:next w:val="a3"/>
    <w:link w:val="70"/>
    <w:uiPriority w:val="99"/>
    <w:semiHidden/>
    <w:unhideWhenUsed/>
    <w:qFormat/>
    <w:rsid w:val="009B77D5"/>
    <w:pPr>
      <w:keepNext/>
      <w:tabs>
        <w:tab w:val="left" w:pos="7513"/>
      </w:tabs>
      <w:spacing w:after="0" w:line="360" w:lineRule="auto"/>
      <w:ind w:hanging="142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uiPriority w:val="99"/>
    <w:semiHidden/>
    <w:unhideWhenUsed/>
    <w:qFormat/>
    <w:rsid w:val="009B77D5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uiPriority w:val="99"/>
    <w:rsid w:val="009B77D5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4"/>
    <w:link w:val="2"/>
    <w:uiPriority w:val="99"/>
    <w:semiHidden/>
    <w:rsid w:val="009B77D5"/>
    <w:rPr>
      <w:rFonts w:ascii="Times New Roman" w:eastAsia="Times New Roman" w:hAnsi="Times New Roman" w:cs="Times New Roman"/>
      <w:b/>
      <w:bCs/>
      <w:color w:val="000000"/>
      <w:sz w:val="48"/>
      <w:szCs w:val="48"/>
      <w:lang w:eastAsia="ru-RU"/>
    </w:rPr>
  </w:style>
  <w:style w:type="character" w:customStyle="1" w:styleId="30">
    <w:name w:val="Заголовок 3 Знак"/>
    <w:basedOn w:val="a4"/>
    <w:link w:val="3"/>
    <w:uiPriority w:val="99"/>
    <w:semiHidden/>
    <w:rsid w:val="009B77D5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9"/>
    <w:semiHidden/>
    <w:rsid w:val="009B77D5"/>
    <w:rPr>
      <w:rFonts w:ascii="Cambria" w:eastAsia="Times New Roman" w:hAnsi="Cambria" w:cs="Cambria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4"/>
    <w:link w:val="5"/>
    <w:uiPriority w:val="99"/>
    <w:semiHidden/>
    <w:rsid w:val="009B77D5"/>
    <w:rPr>
      <w:rFonts w:ascii="Cambria" w:eastAsia="Times New Roman" w:hAnsi="Cambria" w:cs="Cambria"/>
      <w:color w:val="243F60"/>
      <w:lang w:eastAsia="ru-RU"/>
    </w:rPr>
  </w:style>
  <w:style w:type="character" w:customStyle="1" w:styleId="60">
    <w:name w:val="Заголовок 6 Знак"/>
    <w:basedOn w:val="a4"/>
    <w:link w:val="6"/>
    <w:uiPriority w:val="99"/>
    <w:semiHidden/>
    <w:rsid w:val="009B77D5"/>
    <w:rPr>
      <w:rFonts w:ascii="Cambria" w:eastAsia="Times New Roman" w:hAnsi="Cambria" w:cs="Cambria"/>
      <w:i/>
      <w:iCs/>
      <w:color w:val="243F60"/>
      <w:lang w:eastAsia="ru-RU"/>
    </w:rPr>
  </w:style>
  <w:style w:type="character" w:customStyle="1" w:styleId="70">
    <w:name w:val="Заголовок 7 Знак"/>
    <w:basedOn w:val="a4"/>
    <w:link w:val="7"/>
    <w:uiPriority w:val="99"/>
    <w:semiHidden/>
    <w:rsid w:val="009B77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9"/>
    <w:semiHidden/>
    <w:rsid w:val="009B77D5"/>
    <w:rPr>
      <w:rFonts w:ascii="Cambria" w:eastAsia="Times New Roman" w:hAnsi="Cambria" w:cs="Cambria"/>
      <w:color w:val="404040"/>
      <w:sz w:val="20"/>
      <w:szCs w:val="20"/>
      <w:lang w:eastAsia="ru-RU"/>
    </w:rPr>
  </w:style>
  <w:style w:type="numbering" w:customStyle="1" w:styleId="11">
    <w:name w:val="Нет списка1"/>
    <w:next w:val="a6"/>
    <w:uiPriority w:val="99"/>
    <w:semiHidden/>
    <w:unhideWhenUsed/>
    <w:rsid w:val="009B77D5"/>
  </w:style>
  <w:style w:type="character" w:styleId="a7">
    <w:name w:val="Hyperlink"/>
    <w:basedOn w:val="a4"/>
    <w:uiPriority w:val="99"/>
    <w:semiHidden/>
    <w:unhideWhenUsed/>
    <w:rsid w:val="009B77D5"/>
    <w:rPr>
      <w:rFonts w:ascii="Times New Roman" w:hAnsi="Times New Roman" w:cs="Times New Roman" w:hint="default"/>
      <w:color w:val="0000FF"/>
      <w:u w:val="single"/>
    </w:rPr>
  </w:style>
  <w:style w:type="character" w:styleId="a8">
    <w:name w:val="FollowedHyperlink"/>
    <w:basedOn w:val="a4"/>
    <w:uiPriority w:val="99"/>
    <w:semiHidden/>
    <w:unhideWhenUsed/>
    <w:rsid w:val="009B77D5"/>
    <w:rPr>
      <w:rFonts w:ascii="Times New Roman" w:hAnsi="Times New Roman" w:cs="Times New Roman" w:hint="default"/>
      <w:color w:val="0000FF"/>
      <w:u w:val="single"/>
    </w:rPr>
  </w:style>
  <w:style w:type="character" w:styleId="HTML">
    <w:name w:val="HTML Cite"/>
    <w:basedOn w:val="a4"/>
    <w:uiPriority w:val="99"/>
    <w:semiHidden/>
    <w:unhideWhenUsed/>
    <w:rsid w:val="009B77D5"/>
    <w:rPr>
      <w:rFonts w:ascii="Times New Roman" w:hAnsi="Times New Roman" w:cs="Times New Roman" w:hint="default"/>
      <w:i/>
      <w:iCs/>
    </w:rPr>
  </w:style>
  <w:style w:type="character" w:styleId="a9">
    <w:name w:val="Strong"/>
    <w:basedOn w:val="a4"/>
    <w:uiPriority w:val="22"/>
    <w:qFormat/>
    <w:rsid w:val="009B77D5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3"/>
    <w:uiPriority w:val="99"/>
    <w:semiHidden/>
    <w:unhideWhenUsed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3"/>
    <w:link w:val="ac"/>
    <w:uiPriority w:val="99"/>
    <w:semiHidden/>
    <w:unhideWhenUsed/>
    <w:rsid w:val="009B77D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4"/>
    <w:link w:val="ab"/>
    <w:uiPriority w:val="99"/>
    <w:semiHidden/>
    <w:rsid w:val="009B77D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header"/>
    <w:basedOn w:val="a3"/>
    <w:link w:val="ae"/>
    <w:uiPriority w:val="99"/>
    <w:semiHidden/>
    <w:unhideWhenUsed/>
    <w:rsid w:val="009B77D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Верхний колонтитул Знак"/>
    <w:basedOn w:val="a4"/>
    <w:link w:val="ad"/>
    <w:uiPriority w:val="99"/>
    <w:semiHidden/>
    <w:rsid w:val="009B77D5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3"/>
    <w:link w:val="af0"/>
    <w:uiPriority w:val="99"/>
    <w:semiHidden/>
    <w:unhideWhenUsed/>
    <w:rsid w:val="009B77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4"/>
    <w:link w:val="af"/>
    <w:uiPriority w:val="99"/>
    <w:semiHidden/>
    <w:rsid w:val="009B7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endnote text"/>
    <w:basedOn w:val="a3"/>
    <w:link w:val="af2"/>
    <w:uiPriority w:val="99"/>
    <w:semiHidden/>
    <w:unhideWhenUsed/>
    <w:rsid w:val="009B77D5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f2">
    <w:name w:val="Текст концевой сноски Знак"/>
    <w:basedOn w:val="a4"/>
    <w:link w:val="af1"/>
    <w:uiPriority w:val="99"/>
    <w:semiHidden/>
    <w:rsid w:val="009B77D5"/>
    <w:rPr>
      <w:rFonts w:ascii="Calibri" w:eastAsia="Calibri" w:hAnsi="Calibri" w:cs="Calibri"/>
      <w:sz w:val="20"/>
      <w:szCs w:val="20"/>
    </w:rPr>
  </w:style>
  <w:style w:type="paragraph" w:styleId="af3">
    <w:name w:val="List"/>
    <w:basedOn w:val="a3"/>
    <w:uiPriority w:val="99"/>
    <w:semiHidden/>
    <w:unhideWhenUsed/>
    <w:rsid w:val="009B77D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3"/>
    <w:uiPriority w:val="99"/>
    <w:semiHidden/>
    <w:unhideWhenUsed/>
    <w:rsid w:val="009B77D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3"/>
    <w:link w:val="af5"/>
    <w:uiPriority w:val="99"/>
    <w:qFormat/>
    <w:rsid w:val="009B77D5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af5">
    <w:name w:val="Заголовок Знак"/>
    <w:basedOn w:val="a4"/>
    <w:link w:val="af4"/>
    <w:uiPriority w:val="99"/>
    <w:rsid w:val="009B77D5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f6">
    <w:name w:val="Body Text"/>
    <w:basedOn w:val="a3"/>
    <w:link w:val="af7"/>
    <w:uiPriority w:val="99"/>
    <w:semiHidden/>
    <w:unhideWhenUsed/>
    <w:rsid w:val="009B77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Знак"/>
    <w:basedOn w:val="a4"/>
    <w:link w:val="af6"/>
    <w:uiPriority w:val="99"/>
    <w:semiHidden/>
    <w:rsid w:val="009B7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3"/>
    <w:link w:val="af9"/>
    <w:uiPriority w:val="99"/>
    <w:semiHidden/>
    <w:unhideWhenUsed/>
    <w:rsid w:val="009B77D5"/>
    <w:pPr>
      <w:spacing w:after="120"/>
      <w:ind w:left="283"/>
    </w:pPr>
    <w:rPr>
      <w:rFonts w:ascii="Calibri" w:eastAsia="Calibri" w:hAnsi="Calibri" w:cs="Calibri"/>
    </w:rPr>
  </w:style>
  <w:style w:type="character" w:customStyle="1" w:styleId="af9">
    <w:name w:val="Основной текст с отступом Знак"/>
    <w:basedOn w:val="a4"/>
    <w:link w:val="af8"/>
    <w:uiPriority w:val="99"/>
    <w:semiHidden/>
    <w:rsid w:val="009B77D5"/>
    <w:rPr>
      <w:rFonts w:ascii="Calibri" w:eastAsia="Calibri" w:hAnsi="Calibri" w:cs="Calibri"/>
    </w:rPr>
  </w:style>
  <w:style w:type="paragraph" w:styleId="22">
    <w:name w:val="Body Text 2"/>
    <w:basedOn w:val="a3"/>
    <w:link w:val="23"/>
    <w:uiPriority w:val="99"/>
    <w:semiHidden/>
    <w:unhideWhenUsed/>
    <w:rsid w:val="009B77D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4"/>
    <w:link w:val="22"/>
    <w:uiPriority w:val="99"/>
    <w:semiHidden/>
    <w:rsid w:val="009B7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uiPriority w:val="99"/>
    <w:semiHidden/>
    <w:unhideWhenUsed/>
    <w:rsid w:val="009B77D5"/>
    <w:pPr>
      <w:spacing w:after="120"/>
    </w:pPr>
    <w:rPr>
      <w:rFonts w:ascii="Calibri" w:eastAsia="Calibri" w:hAnsi="Calibri" w:cs="Calibri"/>
      <w:sz w:val="16"/>
      <w:szCs w:val="16"/>
    </w:rPr>
  </w:style>
  <w:style w:type="character" w:customStyle="1" w:styleId="32">
    <w:name w:val="Основной текст 3 Знак"/>
    <w:basedOn w:val="a4"/>
    <w:link w:val="31"/>
    <w:uiPriority w:val="99"/>
    <w:semiHidden/>
    <w:rsid w:val="009B77D5"/>
    <w:rPr>
      <w:rFonts w:ascii="Calibri" w:eastAsia="Calibri" w:hAnsi="Calibri" w:cs="Calibri"/>
      <w:sz w:val="16"/>
      <w:szCs w:val="16"/>
    </w:rPr>
  </w:style>
  <w:style w:type="paragraph" w:styleId="24">
    <w:name w:val="Body Text Indent 2"/>
    <w:basedOn w:val="a3"/>
    <w:link w:val="25"/>
    <w:uiPriority w:val="99"/>
    <w:semiHidden/>
    <w:unhideWhenUsed/>
    <w:rsid w:val="009B77D5"/>
    <w:pPr>
      <w:spacing w:after="120" w:line="480" w:lineRule="auto"/>
      <w:ind w:left="283"/>
    </w:pPr>
    <w:rPr>
      <w:rFonts w:ascii="Calibri" w:eastAsia="Calibri" w:hAnsi="Calibri" w:cs="Calibri"/>
    </w:rPr>
  </w:style>
  <w:style w:type="character" w:customStyle="1" w:styleId="25">
    <w:name w:val="Основной текст с отступом 2 Знак"/>
    <w:basedOn w:val="a4"/>
    <w:link w:val="24"/>
    <w:uiPriority w:val="99"/>
    <w:semiHidden/>
    <w:rsid w:val="009B77D5"/>
    <w:rPr>
      <w:rFonts w:ascii="Calibri" w:eastAsia="Calibri" w:hAnsi="Calibri" w:cs="Calibri"/>
    </w:rPr>
  </w:style>
  <w:style w:type="paragraph" w:styleId="33">
    <w:name w:val="Body Text Indent 3"/>
    <w:basedOn w:val="a3"/>
    <w:link w:val="34"/>
    <w:uiPriority w:val="99"/>
    <w:semiHidden/>
    <w:unhideWhenUsed/>
    <w:rsid w:val="009B77D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4"/>
    <w:link w:val="33"/>
    <w:uiPriority w:val="99"/>
    <w:semiHidden/>
    <w:rsid w:val="009B77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Block Text"/>
    <w:basedOn w:val="a3"/>
    <w:uiPriority w:val="99"/>
    <w:semiHidden/>
    <w:unhideWhenUsed/>
    <w:rsid w:val="009B77D5"/>
    <w:pPr>
      <w:spacing w:after="0" w:line="240" w:lineRule="auto"/>
      <w:ind w:left="180" w:right="-519" w:hanging="18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b">
    <w:name w:val="Document Map"/>
    <w:basedOn w:val="a3"/>
    <w:link w:val="afc"/>
    <w:uiPriority w:val="99"/>
    <w:semiHidden/>
    <w:unhideWhenUsed/>
    <w:rsid w:val="009B77D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Схема документа Знак"/>
    <w:basedOn w:val="a4"/>
    <w:link w:val="afb"/>
    <w:uiPriority w:val="99"/>
    <w:semiHidden/>
    <w:rsid w:val="009B77D5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3"/>
    <w:link w:val="afe"/>
    <w:uiPriority w:val="99"/>
    <w:semiHidden/>
    <w:unhideWhenUsed/>
    <w:rsid w:val="009B77D5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e">
    <w:name w:val="Текст выноски Знак"/>
    <w:basedOn w:val="a4"/>
    <w:link w:val="afd"/>
    <w:uiPriority w:val="99"/>
    <w:semiHidden/>
    <w:rsid w:val="009B77D5"/>
    <w:rPr>
      <w:rFonts w:ascii="Tahoma" w:eastAsia="Calibri" w:hAnsi="Tahoma" w:cs="Tahoma"/>
      <w:sz w:val="16"/>
      <w:szCs w:val="16"/>
      <w:lang w:eastAsia="ru-RU"/>
    </w:rPr>
  </w:style>
  <w:style w:type="paragraph" w:styleId="aff">
    <w:name w:val="List Paragraph"/>
    <w:basedOn w:val="a3"/>
    <w:uiPriority w:val="34"/>
    <w:qFormat/>
    <w:rsid w:val="009B77D5"/>
    <w:pPr>
      <w:ind w:left="720"/>
    </w:pPr>
    <w:rPr>
      <w:rFonts w:ascii="Calibri" w:eastAsia="Calibri" w:hAnsi="Calibri" w:cs="Calibri"/>
    </w:rPr>
  </w:style>
  <w:style w:type="paragraph" w:customStyle="1" w:styleId="ConsPlusNormal">
    <w:name w:val="ConsPlusNormal"/>
    <w:uiPriority w:val="99"/>
    <w:rsid w:val="009B77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B77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B77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B77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B77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Знак2"/>
    <w:basedOn w:val="a3"/>
    <w:uiPriority w:val="99"/>
    <w:rsid w:val="009B77D5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0">
    <w:name w:val="Знак2 Знак Знак1 Знак Знак Знак Знак"/>
    <w:basedOn w:val="a3"/>
    <w:uiPriority w:val="99"/>
    <w:rsid w:val="009B77D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0">
    <w:name w:val="Список 22"/>
    <w:basedOn w:val="a3"/>
    <w:uiPriority w:val="99"/>
    <w:rsid w:val="009B77D5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Знак2 Знак Знак1 Знак Знак Знак Знак1"/>
    <w:basedOn w:val="a3"/>
    <w:uiPriority w:val="99"/>
    <w:rsid w:val="009B77D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1">
    <w:name w:val="Перечисление для таблиц"/>
    <w:basedOn w:val="a3"/>
    <w:uiPriority w:val="99"/>
    <w:rsid w:val="009B77D5"/>
    <w:pPr>
      <w:numPr>
        <w:numId w:val="1"/>
      </w:num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">
    <w:name w:val="НеверныйОтвет"/>
    <w:uiPriority w:val="99"/>
    <w:rsid w:val="009B77D5"/>
    <w:pPr>
      <w:numPr>
        <w:numId w:val="3"/>
      </w:numPr>
      <w:spacing w:after="120" w:line="240" w:lineRule="auto"/>
    </w:pPr>
    <w:rPr>
      <w:rFonts w:ascii="Verdana" w:eastAsia="Times New Roman" w:hAnsi="Verdana" w:cs="Verdana"/>
      <w:color w:val="FF0000"/>
      <w:sz w:val="20"/>
      <w:szCs w:val="20"/>
      <w:lang w:val="en-GB"/>
    </w:rPr>
  </w:style>
  <w:style w:type="paragraph" w:customStyle="1" w:styleId="a2">
    <w:name w:val="ВопрМножВыбор"/>
    <w:next w:val="a"/>
    <w:uiPriority w:val="99"/>
    <w:rsid w:val="009B77D5"/>
    <w:pPr>
      <w:numPr>
        <w:numId w:val="2"/>
      </w:numPr>
      <w:spacing w:before="240" w:after="12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a0">
    <w:name w:val="ВерныйОтвет"/>
    <w:basedOn w:val="a"/>
    <w:uiPriority w:val="99"/>
    <w:rsid w:val="009B77D5"/>
    <w:pPr>
      <w:numPr>
        <w:numId w:val="4"/>
      </w:numPr>
    </w:pPr>
    <w:rPr>
      <w:color w:val="008000"/>
    </w:rPr>
  </w:style>
  <w:style w:type="paragraph" w:customStyle="1" w:styleId="aff0">
    <w:name w:val="ВопрПропущСлово"/>
    <w:basedOn w:val="a2"/>
    <w:uiPriority w:val="99"/>
    <w:rsid w:val="009B77D5"/>
  </w:style>
  <w:style w:type="paragraph" w:customStyle="1" w:styleId="212">
    <w:name w:val="Основной текст 21"/>
    <w:basedOn w:val="a3"/>
    <w:uiPriority w:val="99"/>
    <w:rsid w:val="009B77D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c9">
    <w:name w:val="c2 c9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6">
    <w:name w:val="c5 c16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">
    <w:name w:val="c5 c9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c5c16">
    <w:name w:val="c80 c5 c16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5c16">
    <w:name w:val="c6 c5 c16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0">
    <w:name w:val="c5 c80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5">
    <w:name w:val="c6 c5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c5">
    <w:name w:val="c80 c5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59">
    <w:name w:val="c5 c59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59">
    <w:name w:val="c5 c9 c59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4">
    <w:name w:val="c5 c9 c84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4c5">
    <w:name w:val="c84 c5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5c59">
    <w:name w:val="c6 c5 c59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84c5">
    <w:name w:val="c6 c84 c5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6">
    <w:name w:val="c5 c6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32c105">
    <w:name w:val="c5 c32 c105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6c9">
    <w:name w:val="c5 c16 c9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6c33c9c32">
    <w:name w:val="c5 c16 c33 c9 c32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6c33c32">
    <w:name w:val="c5 c16 c33 c32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33c32">
    <w:name w:val="c5 c33 c32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33">
    <w:name w:val="c2 c33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6c33">
    <w:name w:val="c5 c16 c33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65">
    <w:name w:val="c5 c65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01">
    <w:name w:val="c5 c101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33">
    <w:name w:val="c5 c33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6c33c9">
    <w:name w:val="c5 c16 c33 c9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6c9c32">
    <w:name w:val="c5 c16 c9 c32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6c32">
    <w:name w:val="c5 c16 c32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46">
    <w:name w:val="c2 c46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37">
    <w:name w:val="c5 c37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46">
    <w:name w:val="c5 c46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32">
    <w:name w:val="c2 c32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19">
    <w:name w:val="c2 c19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9c19">
    <w:name w:val="c2 c9 c19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32">
    <w:name w:val="c5 c9 c32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33c9c44c32">
    <w:name w:val="c2 c33 c9 c44 c32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33c9c32c44">
    <w:name w:val="c2 c33 c9 c32 c44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33c9c32">
    <w:name w:val="c5 c33 c9 c32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49c32">
    <w:name w:val="c2 c49 c32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49">
    <w:name w:val="c2 c49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9">
    <w:name w:val="c5 c9 c49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6c9c49">
    <w:name w:val="c5 c16 c9 c49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6c49">
    <w:name w:val="c5 c16 c49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c2c95">
    <w:name w:val="c56 c2 c95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32">
    <w:name w:val="c5 c32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c5c9">
    <w:name w:val="c56 c5 c9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c5c16">
    <w:name w:val="c56 c5 c16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c2">
    <w:name w:val="c56 c2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c5c32">
    <w:name w:val="c56 c5 c32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c5c9">
    <w:name w:val="c48 c5 c9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6c9c107">
    <w:name w:val="c5 c16 c9 c107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32">
    <w:name w:val="c4 c32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9">
    <w:name w:val="c5 c19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6">
    <w:name w:val="c5 c9 c16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16">
    <w:name w:val="c4 c16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56">
    <w:name w:val="c5 c56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c5">
    <w:name w:val="c56 c5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4">
    <w:name w:val="c5 c94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52">
    <w:name w:val="c2 c52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31">
    <w:name w:val="c2 c31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9c32">
    <w:name w:val="c2 c9 c32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6">
    <w:name w:val="c5 c9 c86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44c46">
    <w:name w:val="c2 c44 c46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c2">
    <w:name w:val="c35 c2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6c37">
    <w:name w:val="c5 c16 c37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35">
    <w:name w:val="c2 c35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9">
    <w:name w:val="c5 c89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9">
    <w:name w:val="c5 c9 c19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5c16c9c25">
    <w:name w:val="c7 c5 c16 c9 c25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7">
    <w:name w:val="c2 c7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5">
    <w:name w:val="c7 c5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71c5">
    <w:name w:val="c7 c71 c5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5c71">
    <w:name w:val="c7 c5 c71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42c5">
    <w:name w:val="c7 c42 c5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5c42">
    <w:name w:val="c7 c5 c42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5c9">
    <w:name w:val="c7 c5 c9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5c47">
    <w:name w:val="c7 c5 c47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47c5">
    <w:name w:val="c7 c47 c5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47c5c9">
    <w:name w:val="c7 c47 c5 c9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5c25c109">
    <w:name w:val="c7 c5 c25 c109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109c5c25">
    <w:name w:val="c7 c109 c5 c25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5c25">
    <w:name w:val="c7 c5 c25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c7c5">
    <w:name w:val="c62 c7 c5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5c62">
    <w:name w:val="c7 c5 c62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5c16">
    <w:name w:val="c7 c5 c16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7">
    <w:name w:val="c5 c7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9c77">
    <w:name w:val="c5 c19 c77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7">
    <w:name w:val="c5 c9 c87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08">
    <w:name w:val="c5 c108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2">
    <w:name w:val="c5 c92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6c61">
    <w:name w:val="c5 c16 c61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9">
    <w:name w:val="c5 c9 c89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6c88">
    <w:name w:val="c5 c16 c88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c5">
    <w:name w:val="c48 c5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8">
    <w:name w:val="c5 c9 c48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uiPriority w:val="99"/>
    <w:rsid w:val="009B77D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1">
    <w:name w:val="toc_title1"/>
    <w:basedOn w:val="a3"/>
    <w:uiPriority w:val="99"/>
    <w:rsid w:val="009B77D5"/>
    <w:pPr>
      <w:spacing w:after="315" w:line="240" w:lineRule="auto"/>
      <w:jc w:val="center"/>
    </w:pPr>
    <w:rPr>
      <w:rFonts w:ascii="Verdana" w:eastAsia="Times New Roman" w:hAnsi="Verdana" w:cs="Times New Roman"/>
      <w:b/>
      <w:bCs/>
      <w:sz w:val="24"/>
      <w:szCs w:val="24"/>
      <w:lang w:eastAsia="ru-RU"/>
    </w:rPr>
  </w:style>
  <w:style w:type="character" w:styleId="aff1">
    <w:name w:val="footnote reference"/>
    <w:basedOn w:val="a4"/>
    <w:uiPriority w:val="99"/>
    <w:semiHidden/>
    <w:unhideWhenUsed/>
    <w:rsid w:val="009B77D5"/>
    <w:rPr>
      <w:rFonts w:ascii="Times New Roman" w:hAnsi="Times New Roman" w:cs="Times New Roman" w:hint="default"/>
      <w:vertAlign w:val="superscript"/>
    </w:rPr>
  </w:style>
  <w:style w:type="character" w:styleId="aff2">
    <w:name w:val="page number"/>
    <w:basedOn w:val="a4"/>
    <w:uiPriority w:val="99"/>
    <w:semiHidden/>
    <w:unhideWhenUsed/>
    <w:rsid w:val="009B77D5"/>
    <w:rPr>
      <w:rFonts w:ascii="Times New Roman" w:hAnsi="Times New Roman" w:cs="Times New Roman" w:hint="default"/>
    </w:rPr>
  </w:style>
  <w:style w:type="character" w:styleId="aff3">
    <w:name w:val="endnote reference"/>
    <w:basedOn w:val="a4"/>
    <w:uiPriority w:val="99"/>
    <w:semiHidden/>
    <w:unhideWhenUsed/>
    <w:rsid w:val="009B77D5"/>
    <w:rPr>
      <w:vertAlign w:val="superscript"/>
    </w:rPr>
  </w:style>
  <w:style w:type="character" w:customStyle="1" w:styleId="13">
    <w:name w:val="Текст сноски Знак1"/>
    <w:basedOn w:val="a4"/>
    <w:uiPriority w:val="99"/>
    <w:semiHidden/>
    <w:rsid w:val="009B77D5"/>
    <w:rPr>
      <w:rFonts w:ascii="Calibri" w:hAnsi="Calibri" w:cs="Calibri" w:hint="default"/>
      <w:sz w:val="20"/>
      <w:szCs w:val="20"/>
      <w:lang w:eastAsia="en-US"/>
    </w:rPr>
  </w:style>
  <w:style w:type="character" w:customStyle="1" w:styleId="FootnoteTextChar1">
    <w:name w:val="Footnote Text Char1"/>
    <w:basedOn w:val="a4"/>
    <w:uiPriority w:val="99"/>
    <w:semiHidden/>
    <w:locked/>
    <w:rsid w:val="009B77D5"/>
    <w:rPr>
      <w:rFonts w:ascii="Calibri" w:hAnsi="Calibri" w:cs="Calibri" w:hint="default"/>
      <w:sz w:val="20"/>
      <w:szCs w:val="20"/>
      <w:lang w:eastAsia="en-US"/>
    </w:rPr>
  </w:style>
  <w:style w:type="character" w:customStyle="1" w:styleId="14">
    <w:name w:val="Текст выноски Знак1"/>
    <w:basedOn w:val="a4"/>
    <w:uiPriority w:val="99"/>
    <w:semiHidden/>
    <w:rsid w:val="009B77D5"/>
    <w:rPr>
      <w:rFonts w:ascii="Tahoma" w:hAnsi="Tahoma" w:cs="Tahoma" w:hint="default"/>
      <w:sz w:val="16"/>
      <w:szCs w:val="16"/>
      <w:lang w:eastAsia="en-US"/>
    </w:rPr>
  </w:style>
  <w:style w:type="character" w:customStyle="1" w:styleId="BalloonTextChar1">
    <w:name w:val="Balloon Text Char1"/>
    <w:basedOn w:val="a4"/>
    <w:uiPriority w:val="99"/>
    <w:semiHidden/>
    <w:locked/>
    <w:rsid w:val="009B77D5"/>
    <w:rPr>
      <w:rFonts w:ascii="Times New Roman" w:hAnsi="Times New Roman" w:cs="Times New Roman" w:hint="default"/>
      <w:sz w:val="2"/>
      <w:lang w:eastAsia="en-US"/>
    </w:rPr>
  </w:style>
  <w:style w:type="character" w:customStyle="1" w:styleId="15">
    <w:name w:val="Верхний колонтитул Знак1"/>
    <w:basedOn w:val="a4"/>
    <w:uiPriority w:val="99"/>
    <w:semiHidden/>
    <w:rsid w:val="009B77D5"/>
    <w:rPr>
      <w:rFonts w:ascii="Calibri" w:hAnsi="Calibri" w:cs="Calibri" w:hint="default"/>
      <w:lang w:eastAsia="en-US"/>
    </w:rPr>
  </w:style>
  <w:style w:type="character" w:customStyle="1" w:styleId="HeaderChar1">
    <w:name w:val="Header Char1"/>
    <w:basedOn w:val="a4"/>
    <w:uiPriority w:val="99"/>
    <w:semiHidden/>
    <w:locked/>
    <w:rsid w:val="009B77D5"/>
    <w:rPr>
      <w:rFonts w:ascii="Calibri" w:hAnsi="Calibri" w:cs="Calibri" w:hint="default"/>
      <w:lang w:eastAsia="en-US"/>
    </w:rPr>
  </w:style>
  <w:style w:type="character" w:customStyle="1" w:styleId="aff4">
    <w:name w:val="Пропуск"/>
    <w:basedOn w:val="a4"/>
    <w:uiPriority w:val="99"/>
    <w:rsid w:val="009B77D5"/>
    <w:rPr>
      <w:rFonts w:ascii="Times New Roman" w:hAnsi="Times New Roman" w:cs="Times New Roman" w:hint="default"/>
      <w:bdr w:val="single" w:sz="4" w:space="0" w:color="auto" w:frame="1"/>
      <w:lang w:val="ru-RU"/>
    </w:rPr>
  </w:style>
  <w:style w:type="character" w:customStyle="1" w:styleId="apple-converted-space">
    <w:name w:val="apple-converted-space"/>
    <w:basedOn w:val="a4"/>
    <w:uiPriority w:val="99"/>
    <w:rsid w:val="009B77D5"/>
    <w:rPr>
      <w:rFonts w:ascii="Times New Roman" w:hAnsi="Times New Roman" w:cs="Times New Roman" w:hint="default"/>
    </w:rPr>
  </w:style>
  <w:style w:type="character" w:customStyle="1" w:styleId="file">
    <w:name w:val="file"/>
    <w:basedOn w:val="a4"/>
    <w:uiPriority w:val="99"/>
    <w:rsid w:val="009B77D5"/>
    <w:rPr>
      <w:rFonts w:ascii="Times New Roman" w:hAnsi="Times New Roman" w:cs="Times New Roman" w:hint="default"/>
    </w:rPr>
  </w:style>
  <w:style w:type="character" w:customStyle="1" w:styleId="c0">
    <w:name w:val="c0"/>
    <w:basedOn w:val="a4"/>
    <w:uiPriority w:val="99"/>
    <w:rsid w:val="009B77D5"/>
    <w:rPr>
      <w:rFonts w:ascii="Times New Roman" w:hAnsi="Times New Roman" w:cs="Times New Roman" w:hint="default"/>
    </w:rPr>
  </w:style>
  <w:style w:type="character" w:customStyle="1" w:styleId="c41c3">
    <w:name w:val="c41 c3"/>
    <w:basedOn w:val="a4"/>
    <w:uiPriority w:val="99"/>
    <w:rsid w:val="009B77D5"/>
    <w:rPr>
      <w:rFonts w:ascii="Times New Roman" w:hAnsi="Times New Roman" w:cs="Times New Roman" w:hint="default"/>
    </w:rPr>
  </w:style>
  <w:style w:type="character" w:customStyle="1" w:styleId="c68c3c0">
    <w:name w:val="c68 c3 c0"/>
    <w:basedOn w:val="a4"/>
    <w:uiPriority w:val="99"/>
    <w:rsid w:val="009B77D5"/>
    <w:rPr>
      <w:rFonts w:ascii="Times New Roman" w:hAnsi="Times New Roman" w:cs="Times New Roman" w:hint="default"/>
    </w:rPr>
  </w:style>
  <w:style w:type="character" w:customStyle="1" w:styleId="c3c0c68">
    <w:name w:val="c3 c0 c68"/>
    <w:basedOn w:val="a4"/>
    <w:uiPriority w:val="99"/>
    <w:rsid w:val="009B77D5"/>
    <w:rPr>
      <w:rFonts w:ascii="Times New Roman" w:hAnsi="Times New Roman" w:cs="Times New Roman" w:hint="default"/>
    </w:rPr>
  </w:style>
  <w:style w:type="character" w:customStyle="1" w:styleId="c10c70c3">
    <w:name w:val="c10 c70 c3"/>
    <w:basedOn w:val="a4"/>
    <w:uiPriority w:val="99"/>
    <w:rsid w:val="009B77D5"/>
    <w:rPr>
      <w:rFonts w:ascii="Times New Roman" w:hAnsi="Times New Roman" w:cs="Times New Roman" w:hint="default"/>
    </w:rPr>
  </w:style>
  <w:style w:type="character" w:customStyle="1" w:styleId="c10c3c70">
    <w:name w:val="c10 c3 c70"/>
    <w:basedOn w:val="a4"/>
    <w:uiPriority w:val="99"/>
    <w:rsid w:val="009B77D5"/>
    <w:rPr>
      <w:rFonts w:ascii="Times New Roman" w:hAnsi="Times New Roman" w:cs="Times New Roman" w:hint="default"/>
    </w:rPr>
  </w:style>
  <w:style w:type="character" w:customStyle="1" w:styleId="c70c3c90">
    <w:name w:val="c70 c3 c90"/>
    <w:basedOn w:val="a4"/>
    <w:uiPriority w:val="99"/>
    <w:rsid w:val="009B77D5"/>
    <w:rPr>
      <w:rFonts w:ascii="Times New Roman" w:hAnsi="Times New Roman" w:cs="Times New Roman" w:hint="default"/>
    </w:rPr>
  </w:style>
  <w:style w:type="character" w:customStyle="1" w:styleId="c3">
    <w:name w:val="c3"/>
    <w:basedOn w:val="a4"/>
    <w:uiPriority w:val="99"/>
    <w:rsid w:val="009B77D5"/>
    <w:rPr>
      <w:rFonts w:ascii="Times New Roman" w:hAnsi="Times New Roman" w:cs="Times New Roman" w:hint="default"/>
    </w:rPr>
  </w:style>
  <w:style w:type="character" w:customStyle="1" w:styleId="c1">
    <w:name w:val="c1"/>
    <w:basedOn w:val="a4"/>
    <w:uiPriority w:val="99"/>
    <w:rsid w:val="009B77D5"/>
    <w:rPr>
      <w:rFonts w:ascii="Times New Roman" w:hAnsi="Times New Roman" w:cs="Times New Roman" w:hint="default"/>
    </w:rPr>
  </w:style>
  <w:style w:type="character" w:customStyle="1" w:styleId="c38c3">
    <w:name w:val="c38 c3"/>
    <w:basedOn w:val="a4"/>
    <w:uiPriority w:val="99"/>
    <w:rsid w:val="009B77D5"/>
    <w:rPr>
      <w:rFonts w:ascii="Times New Roman" w:hAnsi="Times New Roman" w:cs="Times New Roman" w:hint="default"/>
    </w:rPr>
  </w:style>
  <w:style w:type="character" w:customStyle="1" w:styleId="c41c38c3">
    <w:name w:val="c41 c38 c3"/>
    <w:basedOn w:val="a4"/>
    <w:uiPriority w:val="99"/>
    <w:rsid w:val="009B77D5"/>
    <w:rPr>
      <w:rFonts w:ascii="Times New Roman" w:hAnsi="Times New Roman" w:cs="Times New Roman" w:hint="default"/>
    </w:rPr>
  </w:style>
  <w:style w:type="character" w:customStyle="1" w:styleId="c75c3">
    <w:name w:val="c75 c3"/>
    <w:basedOn w:val="a4"/>
    <w:uiPriority w:val="99"/>
    <w:rsid w:val="009B77D5"/>
    <w:rPr>
      <w:rFonts w:ascii="Times New Roman" w:hAnsi="Times New Roman" w:cs="Times New Roman" w:hint="default"/>
    </w:rPr>
  </w:style>
  <w:style w:type="character" w:customStyle="1" w:styleId="c75">
    <w:name w:val="c75"/>
    <w:basedOn w:val="a4"/>
    <w:uiPriority w:val="99"/>
    <w:rsid w:val="009B77D5"/>
    <w:rPr>
      <w:rFonts w:ascii="Times New Roman" w:hAnsi="Times New Roman" w:cs="Times New Roman" w:hint="default"/>
    </w:rPr>
  </w:style>
  <w:style w:type="character" w:customStyle="1" w:styleId="c45">
    <w:name w:val="c45"/>
    <w:basedOn w:val="a4"/>
    <w:uiPriority w:val="99"/>
    <w:rsid w:val="009B77D5"/>
    <w:rPr>
      <w:rFonts w:ascii="Times New Roman" w:hAnsi="Times New Roman" w:cs="Times New Roman" w:hint="default"/>
    </w:rPr>
  </w:style>
  <w:style w:type="character" w:customStyle="1" w:styleId="c10c3">
    <w:name w:val="c10 c3"/>
    <w:basedOn w:val="a4"/>
    <w:uiPriority w:val="99"/>
    <w:rsid w:val="009B77D5"/>
    <w:rPr>
      <w:rFonts w:ascii="Times New Roman" w:hAnsi="Times New Roman" w:cs="Times New Roman" w:hint="default"/>
    </w:rPr>
  </w:style>
  <w:style w:type="character" w:customStyle="1" w:styleId="c3c38">
    <w:name w:val="c3 c38"/>
    <w:basedOn w:val="a4"/>
    <w:uiPriority w:val="99"/>
    <w:rsid w:val="009B77D5"/>
    <w:rPr>
      <w:rFonts w:ascii="Times New Roman" w:hAnsi="Times New Roman" w:cs="Times New Roman" w:hint="default"/>
    </w:rPr>
  </w:style>
  <w:style w:type="character" w:customStyle="1" w:styleId="c38">
    <w:name w:val="c38"/>
    <w:basedOn w:val="a4"/>
    <w:uiPriority w:val="99"/>
    <w:rsid w:val="009B77D5"/>
    <w:rPr>
      <w:rFonts w:ascii="Times New Roman" w:hAnsi="Times New Roman" w:cs="Times New Roman" w:hint="default"/>
    </w:rPr>
  </w:style>
  <w:style w:type="character" w:customStyle="1" w:styleId="c70">
    <w:name w:val="c70"/>
    <w:basedOn w:val="a4"/>
    <w:uiPriority w:val="99"/>
    <w:rsid w:val="009B77D5"/>
    <w:rPr>
      <w:rFonts w:ascii="Times New Roman" w:hAnsi="Times New Roman" w:cs="Times New Roman" w:hint="default"/>
    </w:rPr>
  </w:style>
  <w:style w:type="character" w:customStyle="1" w:styleId="c27">
    <w:name w:val="c27"/>
    <w:basedOn w:val="a4"/>
    <w:uiPriority w:val="99"/>
    <w:rsid w:val="009B77D5"/>
    <w:rPr>
      <w:rFonts w:ascii="Times New Roman" w:hAnsi="Times New Roman" w:cs="Times New Roman" w:hint="default"/>
    </w:rPr>
  </w:style>
  <w:style w:type="character" w:customStyle="1" w:styleId="c10c45c3">
    <w:name w:val="c10 c45 c3"/>
    <w:basedOn w:val="a4"/>
    <w:uiPriority w:val="99"/>
    <w:rsid w:val="009B77D5"/>
    <w:rPr>
      <w:rFonts w:ascii="Times New Roman" w:hAnsi="Times New Roman" w:cs="Times New Roman" w:hint="default"/>
    </w:rPr>
  </w:style>
  <w:style w:type="character" w:customStyle="1" w:styleId="c41c3c0">
    <w:name w:val="c41 c3 c0"/>
    <w:basedOn w:val="a4"/>
    <w:uiPriority w:val="99"/>
    <w:rsid w:val="009B77D5"/>
    <w:rPr>
      <w:rFonts w:ascii="Times New Roman" w:hAnsi="Times New Roman" w:cs="Times New Roman" w:hint="default"/>
    </w:rPr>
  </w:style>
  <w:style w:type="character" w:customStyle="1" w:styleId="c41c0">
    <w:name w:val="c41 c0"/>
    <w:basedOn w:val="a4"/>
    <w:uiPriority w:val="99"/>
    <w:rsid w:val="009B77D5"/>
    <w:rPr>
      <w:rFonts w:ascii="Times New Roman" w:hAnsi="Times New Roman" w:cs="Times New Roman" w:hint="default"/>
    </w:rPr>
  </w:style>
  <w:style w:type="character" w:customStyle="1" w:styleId="c3c0">
    <w:name w:val="c3 c0"/>
    <w:basedOn w:val="a4"/>
    <w:uiPriority w:val="99"/>
    <w:rsid w:val="009B77D5"/>
    <w:rPr>
      <w:rFonts w:ascii="Times New Roman" w:hAnsi="Times New Roman" w:cs="Times New Roman" w:hint="default"/>
    </w:rPr>
  </w:style>
  <w:style w:type="character" w:customStyle="1" w:styleId="c0c41">
    <w:name w:val="c0 c41"/>
    <w:basedOn w:val="a4"/>
    <w:uiPriority w:val="99"/>
    <w:rsid w:val="009B77D5"/>
    <w:rPr>
      <w:rFonts w:ascii="Times New Roman" w:hAnsi="Times New Roman" w:cs="Times New Roman" w:hint="default"/>
    </w:rPr>
  </w:style>
  <w:style w:type="character" w:customStyle="1" w:styleId="c45c3">
    <w:name w:val="c45 c3"/>
    <w:basedOn w:val="a4"/>
    <w:uiPriority w:val="99"/>
    <w:rsid w:val="009B77D5"/>
    <w:rPr>
      <w:rFonts w:ascii="Times New Roman" w:hAnsi="Times New Roman" w:cs="Times New Roman" w:hint="default"/>
    </w:rPr>
  </w:style>
  <w:style w:type="character" w:customStyle="1" w:styleId="c90c3">
    <w:name w:val="c90 c3"/>
    <w:basedOn w:val="a4"/>
    <w:uiPriority w:val="99"/>
    <w:rsid w:val="009B77D5"/>
    <w:rPr>
      <w:rFonts w:ascii="Times New Roman" w:hAnsi="Times New Roman" w:cs="Times New Roman" w:hint="default"/>
    </w:rPr>
  </w:style>
  <w:style w:type="character" w:customStyle="1" w:styleId="c58">
    <w:name w:val="c58"/>
    <w:basedOn w:val="a4"/>
    <w:uiPriority w:val="99"/>
    <w:rsid w:val="009B77D5"/>
    <w:rPr>
      <w:rFonts w:ascii="Times New Roman" w:hAnsi="Times New Roman" w:cs="Times New Roman" w:hint="default"/>
    </w:rPr>
  </w:style>
  <w:style w:type="character" w:customStyle="1" w:styleId="c0c102">
    <w:name w:val="c0 c102"/>
    <w:basedOn w:val="a4"/>
    <w:uiPriority w:val="99"/>
    <w:rsid w:val="009B77D5"/>
    <w:rPr>
      <w:rFonts w:ascii="Times New Roman" w:hAnsi="Times New Roman" w:cs="Times New Roman" w:hint="default"/>
    </w:rPr>
  </w:style>
  <w:style w:type="character" w:customStyle="1" w:styleId="c97c3">
    <w:name w:val="c97 c3"/>
    <w:basedOn w:val="a4"/>
    <w:uiPriority w:val="99"/>
    <w:rsid w:val="009B77D5"/>
    <w:rPr>
      <w:rFonts w:ascii="Times New Roman" w:hAnsi="Times New Roman" w:cs="Times New Roman" w:hint="default"/>
    </w:rPr>
  </w:style>
  <w:style w:type="character" w:customStyle="1" w:styleId="c3c10">
    <w:name w:val="c3 c10"/>
    <w:basedOn w:val="a4"/>
    <w:uiPriority w:val="99"/>
    <w:rsid w:val="009B77D5"/>
    <w:rPr>
      <w:rFonts w:ascii="Times New Roman" w:hAnsi="Times New Roman" w:cs="Times New Roman" w:hint="default"/>
    </w:rPr>
  </w:style>
  <w:style w:type="character" w:customStyle="1" w:styleId="c3c75">
    <w:name w:val="c3 c75"/>
    <w:basedOn w:val="a4"/>
    <w:uiPriority w:val="99"/>
    <w:rsid w:val="009B77D5"/>
    <w:rPr>
      <w:rFonts w:ascii="Times New Roman" w:hAnsi="Times New Roman" w:cs="Times New Roman" w:hint="default"/>
    </w:rPr>
  </w:style>
  <w:style w:type="character" w:customStyle="1" w:styleId="c41">
    <w:name w:val="c41"/>
    <w:basedOn w:val="a4"/>
    <w:uiPriority w:val="99"/>
    <w:rsid w:val="009B77D5"/>
    <w:rPr>
      <w:rFonts w:ascii="Times New Roman" w:hAnsi="Times New Roman" w:cs="Times New Roman" w:hint="default"/>
    </w:rPr>
  </w:style>
  <w:style w:type="character" w:customStyle="1" w:styleId="c10c41c3c0">
    <w:name w:val="c10 c41 c3 c0"/>
    <w:basedOn w:val="a4"/>
    <w:uiPriority w:val="99"/>
    <w:rsid w:val="009B77D5"/>
    <w:rPr>
      <w:rFonts w:ascii="Times New Roman" w:hAnsi="Times New Roman" w:cs="Times New Roman" w:hint="default"/>
    </w:rPr>
  </w:style>
  <w:style w:type="character" w:customStyle="1" w:styleId="c3c43">
    <w:name w:val="c3 c43"/>
    <w:basedOn w:val="a4"/>
    <w:uiPriority w:val="99"/>
    <w:rsid w:val="009B77D5"/>
    <w:rPr>
      <w:rFonts w:ascii="Times New Roman" w:hAnsi="Times New Roman" w:cs="Times New Roman" w:hint="default"/>
    </w:rPr>
  </w:style>
  <w:style w:type="character" w:customStyle="1" w:styleId="c3c104">
    <w:name w:val="c3 c104"/>
    <w:basedOn w:val="a4"/>
    <w:uiPriority w:val="99"/>
    <w:rsid w:val="009B77D5"/>
    <w:rPr>
      <w:rFonts w:ascii="Times New Roman" w:hAnsi="Times New Roman" w:cs="Times New Roman" w:hint="default"/>
    </w:rPr>
  </w:style>
  <w:style w:type="character" w:customStyle="1" w:styleId="c3c98">
    <w:name w:val="c3 c98"/>
    <w:basedOn w:val="a4"/>
    <w:uiPriority w:val="99"/>
    <w:rsid w:val="009B77D5"/>
    <w:rPr>
      <w:rFonts w:ascii="Times New Roman" w:hAnsi="Times New Roman" w:cs="Times New Roman" w:hint="default"/>
    </w:rPr>
  </w:style>
  <w:style w:type="character" w:customStyle="1" w:styleId="c38c3c91">
    <w:name w:val="c38 c3 c91"/>
    <w:basedOn w:val="a4"/>
    <w:uiPriority w:val="99"/>
    <w:rsid w:val="009B77D5"/>
    <w:rPr>
      <w:rFonts w:ascii="Times New Roman" w:hAnsi="Times New Roman" w:cs="Times New Roman" w:hint="default"/>
    </w:rPr>
  </w:style>
  <w:style w:type="character" w:customStyle="1" w:styleId="c97c3c0">
    <w:name w:val="c97 c3 c0"/>
    <w:basedOn w:val="a4"/>
    <w:uiPriority w:val="99"/>
    <w:rsid w:val="009B77D5"/>
    <w:rPr>
      <w:rFonts w:ascii="Times New Roman" w:hAnsi="Times New Roman" w:cs="Times New Roman" w:hint="default"/>
    </w:rPr>
  </w:style>
  <w:style w:type="character" w:customStyle="1" w:styleId="c3c0c97">
    <w:name w:val="c3 c0 c97"/>
    <w:basedOn w:val="a4"/>
    <w:uiPriority w:val="99"/>
    <w:rsid w:val="009B77D5"/>
    <w:rPr>
      <w:rFonts w:ascii="Times New Roman" w:hAnsi="Times New Roman" w:cs="Times New Roman" w:hint="default"/>
    </w:rPr>
  </w:style>
  <w:style w:type="character" w:customStyle="1" w:styleId="c70c3c106">
    <w:name w:val="c70 c3 c106"/>
    <w:basedOn w:val="a4"/>
    <w:uiPriority w:val="99"/>
    <w:rsid w:val="009B77D5"/>
    <w:rPr>
      <w:rFonts w:ascii="Times New Roman" w:hAnsi="Times New Roman" w:cs="Times New Roman" w:hint="default"/>
    </w:rPr>
  </w:style>
  <w:style w:type="character" w:customStyle="1" w:styleId="c106c70c3">
    <w:name w:val="c106 c70 c3"/>
    <w:basedOn w:val="a4"/>
    <w:uiPriority w:val="99"/>
    <w:rsid w:val="009B77D5"/>
    <w:rPr>
      <w:rFonts w:ascii="Times New Roman" w:hAnsi="Times New Roman" w:cs="Times New Roman" w:hint="default"/>
    </w:rPr>
  </w:style>
  <w:style w:type="character" w:customStyle="1" w:styleId="toctoggle">
    <w:name w:val="toc_toggle"/>
    <w:basedOn w:val="a4"/>
    <w:rsid w:val="009B77D5"/>
  </w:style>
  <w:style w:type="table" w:styleId="aff5">
    <w:name w:val="Table Grid"/>
    <w:basedOn w:val="a5"/>
    <w:uiPriority w:val="99"/>
    <w:rsid w:val="009B77D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7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c-books.net/stomatologiy/322-ortopedicheskaya-stomatologiya-%20%20%20%20%20%20%20%20%20%20%20%20%20%20%20%20%20%20kopejkin-v-n.html" TargetMode="External"/><Relationship Id="rId13" Type="http://schemas.openxmlformats.org/officeDocument/2006/relationships/hyperlink" Target="http://medknigi.blogspot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razym.ru/category/stomatolog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dentalyug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dbook.ne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usdent.com" TargetMode="External"/><Relationship Id="rId10" Type="http://schemas.openxmlformats.org/officeDocument/2006/relationships/hyperlink" Target="http://meduniver.com/Medical/Book/1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smed.com/stomatologiya/" TargetMode="External"/><Relationship Id="rId14" Type="http://schemas.openxmlformats.org/officeDocument/2006/relationships/hyperlink" Target="http://www.zubte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22</Pages>
  <Words>3640</Words>
  <Characters>20749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А. Стародубцева</dc:creator>
  <cp:keywords/>
  <dc:description/>
  <cp:lastModifiedBy>Наталья Н. Кобозева</cp:lastModifiedBy>
  <cp:revision>9</cp:revision>
  <dcterms:created xsi:type="dcterms:W3CDTF">2020-02-13T06:09:00Z</dcterms:created>
  <dcterms:modified xsi:type="dcterms:W3CDTF">2021-10-19T06:50:00Z</dcterms:modified>
</cp:coreProperties>
</file>